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118f" w14:textId="0bc1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2 ноября 2015 года № 655. Зарегистрировано Департаментом юстиции Жамбылской области 10 ноября 2015 года № 2817. Утратило силу постановлением акимата Жамбылского района Жамбылской области от 30 мая 2016 года № 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Жамбылской области от 30.05.2016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 – исполнительной инспекции, а также лиц, освобожденных из мест лишения свободы и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Найманову Умиткен Капановну.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