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ac12" w14:textId="dd1a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25 декабря 2015 года № 48-2. Зарегистрировано Департаментом юстиции Жамбылской области 28 декабря 2015 года № 2877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8 776 843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1 121 707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26 700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7 622 066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9 184 848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11 777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– -419 782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419 782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займов – 25 452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10 005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404 335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Жамбылского районного маслихата Жамбылской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52-3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19.05.2016 </w:t>
      </w:r>
      <w:r>
        <w:rPr>
          <w:rFonts w:ascii="Times New Roman"/>
          <w:b w:val="false"/>
          <w:i w:val="false"/>
          <w:color w:val="ff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21.07.2016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18.10.2016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Принять во внимание, что размер субвенции на 2016 год из областного бюджета районному бюджету составляет 3 956 520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за № 251-ІІІ на 2016-2018 года гражданским служащим социального обеспечения, образования, культуры, спорта и ветеринарии, работающим в аульной (сельской) местности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за № 99-IY "О налогах и других обязательных платежах в бюджет" (Налоговый кодекс) от 10 декабря 2008 года установить на 2016-2018 года повышенные ставки земельного налога на 50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за исключением земель, выделенных (отведенных) под автостоянки (паркинги), автозаправочные станции и занятых под казино.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2016 год в размере – 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местных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объемы поступлений в бюджет района (города областного значения) от продажи земельных участков сельскохозяйственного назначения на 2016 год в размере - 0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бюджетные программы каждого района в городе, города районного значения, поселка, аула (села), аульного (сельского) округа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развития на 2016 год, реализуемых за счет местного и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объем трансфертов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 №48-2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Жамбылского районного маслихата Жамбылской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618"/>
        <w:gridCol w:w="619"/>
        <w:gridCol w:w="1238"/>
        <w:gridCol w:w="2266"/>
        <w:gridCol w:w="3845"/>
        <w:gridCol w:w="28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 №48-2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</w:p>
        </w:tc>
      </w:tr>
    </w:tbl>
    <w:bookmarkStart w:name="z27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745"/>
        <w:gridCol w:w="1745"/>
        <w:gridCol w:w="7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 № 48-2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</w:p>
        </w:tc>
      </w:tr>
    </w:tbl>
    <w:bookmarkStart w:name="z29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района (города областного значения) от продажи земельных участков сельскохозяйственного назначения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510"/>
        <w:gridCol w:w="1510"/>
        <w:gridCol w:w="2584"/>
        <w:gridCol w:w="2593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48-2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2015 года</w:t>
            </w:r>
          </w:p>
        </w:tc>
      </w:tr>
    </w:tbl>
    <w:bookmarkStart w:name="z2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Жамбылского района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Жамбылского районного маслихата Жамбылской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56"/>
        <w:gridCol w:w="1898"/>
        <w:gridCol w:w="735"/>
        <w:gridCol w:w="804"/>
        <w:gridCol w:w="925"/>
        <w:gridCol w:w="787"/>
        <w:gridCol w:w="804"/>
        <w:gridCol w:w="1697"/>
        <w:gridCol w:w="913"/>
        <w:gridCol w:w="1307"/>
        <w:gridCol w:w="8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озелене-ние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государствен-ных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'Ремонт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Реализация физкультурно-оздоровитель-ных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экономичес-кому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48-2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</w:t>
            </w:r>
          </w:p>
        </w:tc>
      </w:tr>
    </w:tbl>
    <w:bookmarkStart w:name="z3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районного бюджета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2708"/>
        <w:gridCol w:w="2708"/>
        <w:gridCol w:w="4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№48-2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</w:t>
            </w:r>
          </w:p>
        </w:tc>
      </w:tr>
    </w:tbl>
    <w:bookmarkStart w:name="z3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местным исполнительным органам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2"/>
        <w:gridCol w:w="5018"/>
      </w:tblGrid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48-2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</w:t>
            </w:r>
          </w:p>
        </w:tc>
      </w:tr>
    </w:tbl>
    <w:bookmarkStart w:name="z3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461"/>
        <w:gridCol w:w="1438"/>
        <w:gridCol w:w="5623"/>
        <w:gridCol w:w="1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953"/>
        <w:gridCol w:w="1953"/>
        <w:gridCol w:w="3300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 №48-2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5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Жамбылского района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108"/>
        <w:gridCol w:w="1108"/>
        <w:gridCol w:w="6750"/>
        <w:gridCol w:w="2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975"/>
        <w:gridCol w:w="1738"/>
        <w:gridCol w:w="4230"/>
        <w:gridCol w:w="22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154"/>
        <w:gridCol w:w="2154"/>
        <w:gridCol w:w="2795"/>
        <w:gridCol w:w="3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