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652d" w14:textId="d726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Жуалынского района от 26 мая 2014 года № 237 "Об утверждении Положения коммунального государственного учреждения "Аппарат акима Жуалынского района Жамбылской области""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26 января 2015 года № 61. Зарегистрировано Департаментом юстиции Жамбылской области 05 февраля 2015 года № 2499. Утратило силу постановлением акимата Жуалынского района Жамбылской области от 9 июня 2023 года № 142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2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Жуалынского района Жамбылской области от 09.06.2023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Жуалынского района от 26 мая 2014 года №237 "Об утверждении Положения коммунального государственного учреждения "Аппарат акима Жуалынского района Жамбылской области" (зарегистрировано в Реестре государственной регистрации нормативных правовых актов за №2253, опубликовано 18 июля в районной газете "Жаңа өмір-Новая жизнь"</w:t>
      </w:r>
      <w:r>
        <w:rPr>
          <w:rFonts w:ascii="Times New Roman"/>
          <w:b w:val="false"/>
          <w:i w:val="false"/>
          <w:color w:val="000000"/>
          <w:sz w:val="28"/>
        </w:rPr>
        <w:t xml:space="preserve"> №75-76)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дополнения: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Положение коммунального государственного учреждения "Аппарат акима Жуалынского района Жамбылской области", утвержденного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в следующей редакции: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актов гражданского состояния по 7 видам (регистрация рождения, заключения брака, расторжения брака, установления отцовства, усыновление/удочерение, перемена фамилии, имени, отчества, смерти);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-выдача повторных свидетельств, справок по регистрации актов гражданского состояния;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-ведение информационной системы "РП ЗАГС" "ИИС ЦОН";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-оказание услуг через портал электронного Правительства e.gov.kz;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-оказание информационных услуг о государственной регистрации актов гражданского состояния;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-взаимодействие с государственными органами, а также предоставление списков, отчетов и сведений;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-предоставление информации по запросам государственных органов, наделенных контрольными и надзорными функциями;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-оказание правовой помощи гражданам в пределах своей компетенции (по Минской, Кишиневской Конвенции);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-оказание услуг по обращениям граждан;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-отвечать на запросы нотариусов, адвокатов;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-предоставление отчетов в органы юстиции;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-запрашивать и получать от государственных органов, организаций, их должностных лиц необходимую информацию;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Каната Оспановича Аккоева.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