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1f8a" w14:textId="1821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Кокбастауского сельского округа Жуалынского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18 февраля 2015 года № 75. Зарегистрировано Департаментом юстиции Жамбылской области 13 марта 2015 года № 2572. Утратило силу постановлением акимата Жуалынского района Жамбылской области от 17 мая 2018 года № 280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Кокбастауского сельского округа Жуалынского района Жамбылской области".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Каната Оспановича Аккоева.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75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"Аппарат акима Кокбастауского сельского округа Жуалынского района Жамбылской области"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Кокбастауского сельского округа Жуалынского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является юридическим лицом в организационно-правовой форме,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Кокбастауского сельского округа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Кокбастауского сельского округа Жуалынского района Жамбылской области" по вопросам своей компетенции в установленном законодательством порядке принимает решения, оформляемые распоряжениями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индекс: 080312, Республика Казахстан, Жамбылская область, Жуалынский район, село Терс, улица Талип № 4/а.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Кокбастауского сельского округа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 Миссия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осуществление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акима осуществляет функций,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утверждают план поступлений и расходов денег местного самоуправления после согласования с собранием местного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 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местностях, где нет органов юстиции, организует совершение нотариальных действий, регистрацию актов гражданского состояния в порядке, установленном законодательством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соблюдения регламента работы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должностным лицом,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разработке бюджетной программы, администратором которой выступает аппарат акима округа,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исполнению гражданами и юридическими лицами норм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сохранение коммунального жилищного фонда, а также строительство, реконструкцию,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 хозяйственный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деятельность организаций дошкольного воспитания и обучения,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в районный исполнительный орган предложения по организации транспортного сообщения с районным центром, а также организует бесплатный подвоз учащихся до школы и обратно в сельскую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предоставляют переданное в управление районное коммунальное имущество в 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утверждают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право подготовить и предложить информационно-аналитические документы государственным органам, общественным и другим учреждениям, средствам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права официально запрашивать и получать информацию и документы от местных исполнительных органов, предприятий, организаций и других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вправе вносить предложения по вопросам, относящимся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права, необходимые для реализации основных задач и функций, в соответствии с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соблюдение сотрудниками коммунального государственного учреждения "Аппарат акима Кокбастауского сельского округа Жуалынского района Жамбылской области"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выполнять иные обязанности предусмотренные нормативными правовыми актами Республики Казахстан. </w:t>
      </w:r>
    </w:p>
    <w:bookmarkEnd w:id="11"/>
    <w:bookmarkStart w:name="z8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 Руководство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Кокбастауского сельского округа Жуалынского района Жамбылской области" осуществляется акимом сельского округа, который несет персональную ответственность за выполнение возложенных на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назначается или избирается на должность и освобождается от должности и прекращает свои полномочия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имеет руководителя отделений и главных специалистов,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Кокбастауского сельского округа несет персональную ответственность за выполнение возложенных на аппарат акима Кокбастауского сельского округа задач и осуществление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направленные против совершения коррупционных правонарушений и несет персональную ответственность в принятии мер против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обеспечивает контроль за выполнение государственных закупок по бюджетным программам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государственную закупку на основе положений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программы.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сельского округа определяет полномочия своего руководителя отделений и главных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возглавляется акимом Кокбастауского сельского округа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5"/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Кокбастауского сельского округа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8"/>
    <w:bookmarkStart w:name="z1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 Реорганизация и управление коммунального государственного учреждения "Аппарат акима Кокбастауского сельского округа Жуалынского района Жамбылской области" осуществляются в соответствии с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