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087a" w14:textId="7040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архитектуры, градостроительства и строительства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23 февраля 2015 года № 84. Зарегистрировано Департаментом юстиции Жамбылской области 18 марта 2015 года № 2579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архитектуры, градостроительства и строительства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архитектуры, градостроительства и строительства акимата Жуалынского района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Нарбая Абилкасимовича Ергебекова.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84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архитектуры, градостроительства и строительства акимата Жуалынского района Жамбылской области"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является государственным органом Республики Казахстан, осуществляющий руководство в сфере архитектуры, градостроительства и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осуществляет свою деятельность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архитектуры, градостроительства и строительства акимата Жуалынского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архитектуры, градостроительства и строительства акимата Жуалынского района Жамбылской области" утверждается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080300, Республика Казахстан, Жамбылская область, Жуалынский район, село Б.Момышулы, улица Жамбыла,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архитектуры, градостроительства и строительства акимата Жуалынского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архитектуры, градостроительства и строительства акимата Жуалынского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архитектуры, градостроительства и строительства акимата Жуалынского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архитектуры, градостроительства и строительства акимата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архитектуры, градостроительства и строительства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архитектуры, градостроительства и строительства акимата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архитектуры, градостроительства и строительства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функции в сфере архитектуры, градостроительства и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и проведение единой стратегии развития архитектурно-градостроительной и строительной отрасли, на территории района, направленных на решение текущих и перспективных задач комплексного социально-экономического развития территорий, совершенствование сферы их жизнедеятельности в тесном сотрудничестве с государственными, общественными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идейно-художественного уровня архитектуры и строительства в процессе развития и преобразования аулов и сел, обеспечение выразительных решений строящихся жилых домов, зданий, сооружений и объектов культурно-бытового, промышленного и сельскохозяйственного назначений;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регулирование хода выполнения программ развития жилищного и культурно-бытового строительства, решения инженерно-технических вопросов, озеленения,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технико-экономического уровня и конструктивной устойчивости жилых домов, общественных зданий, сооружений и комплексов путем внедрения в практику архитектуры, градостроительства и строительства научно-технических достижений, передового отечественного и мирового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и методическое руководство строительными работами по комплексной реконструкции сложившейся застройки, модернизации и капитальному ремонту жилых домов, общественных зданий и сооружений, а также развитию систем инженерного оборудования реконструируемых территорий и отдельных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восстановление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внешнеэкономических связей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внедрение достижений республиканской и зарубежной науки и техники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мероприятий по ликвидации последствий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установление границии земельных участков для стройтельства;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и организация конкурсов по государственным закупкам товаров, на проектирование и строительство объектов, финансируемых за счет средств Республиканских и местных бюджетов, внешних займов, предоставляемых под правительственные гарантии Республики Казахстан и других источников, в целях эффективного их расходования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установленными порядками законодательства Республики Казахстан выступать в качестве организатора государственных закупок для подведомстенного ему государственного учреждения, юридического лица, в отношении которого он выступает органом государственного управления, либо лица, аффилированного с юридическим лицом, в отношении которого администратор бюджетной программы выступает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вносить на рассмотрение акимата района проекты актов акимата и Акима района и других нормативных актов в области архитектуры, градостроительства и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предпроектной документации для проектирования нового строительства и реконструкции существующих объектов и выдача архитектурно-планировочного задания.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выборе земельных участков, подготовка предложений по предоставлению и изъятию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мониторинга строящихся (намеченных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архитектурно-планировочных заданий на проектирование и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проектной документации в части соответствия архитектурно-планировочному заданию;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разрешений на размещение объектов наружной (визуальной) рекламы и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адресов и их регистрация в информационной системе "Адресный регистр", их изменение и упразднение;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размещения объектов, строительство которых допускается без проектной (проектно-сметной) документации либо по упрощенным эскизным проектам,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об отнесении к разряду технически не сложных изменений помещений или строений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компетенци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отклонять от согласования проекты, не отвечающие нормативным, архитектурно-градостроительным и другим требованиям, проекты, выполненные с нарушением архитектурно-планировочных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в акимат района и вышестоящие организации по вопросам архитектуры, градостроительства 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своей компетенции имеет права офицально запрашивать и получать информацию и документы от организаций образований, местных исполнительных органов, предприятий, организации и других учереждений;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 и выполнять иные обязанности, предусмотренные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"Отдел архитектуры, градостроительства и строительства акимата Жуалынского района Жамбылской области" осуществляется первым руководителем коммунального государственного учреждения "Отдел архитектуры, градостроительства и строительства акимата Жуалынского района Жамбылской области", который несет персональную ответственность за выполнение возложенных на Учреждение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архитектуры, градостроительства и строительства акимата Жуалынского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архитектуры, градостроительства и строительства акимата Жуалынского района Жамбылской области" не имеет заместителя.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архитектуры, градостроительства и строительства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направленные против совершения коррупционных право нарушений и несет персональную ответственность в приниятий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архитектуры, градостроительства и строительства акимата Жуалынского района Жамбылской области" в период его отсутствия осуществляется лицом, его замещающим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"Отдел архитектуры, градостроительства и строительства акимата Жуалынского района Жамбылской области" возглавляется рукододителем,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Кызыларыкского сельского округа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архитектуры, градостроительства и строительства акимата Жуалынского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архитектуры, градостроительства и строительства акимата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управление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Отдел архитектуры, градостроительства и строительства акимата Жуалынского района Жамбылской области" осуществляются в соответствии с законодательством Республики Казахстан.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