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4842" w14:textId="02b4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23 февраля 215 года № 89. Зарегистрировано Департаментом юстиции Жамбылской области 18 марта 2015 года № 2580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"Отдел жилищно-коммунального хозяйства, пассажирского транспорта и автомобильных дорог акимата Жуалынского района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Жуалынского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Нарбая Абилкасимовича Ергебекова.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89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коммунальном государственном учреждении "Отдел жилищно-коммунального хозяйства, пассажирского транспорта и автомобильных дорог акимата Жуалынского района Жамбылской области"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жилищно-коммунального хозяйства, пассажирского транспорта и автомобильных дорог акимата Жуалынского района Жамбылской области" является государственным органом Республики Казахстан, осуществляющим контроль и реализацию государственной политики в сфере жилищно-коммунального хозяйства,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жилищно-коммунального хозяйства, пассажирского транспорта и автомобильных дорог акимата Жуалынского района Жамбылской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жилищно-коммунального хозяйства, пассажирского транспорта и автомобильных дорог акимата Жуалынского района Жамбылской области" осуществляет свою деятельность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жилищно-коммунального хозяйства, пассажирского транспорта и автомобильных дорог акимата Жуалынского района Жамбылской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жилищно-коммунального хозяйства, пассажирского транспорта и автомобильных дорог акимата Жуалынского района Жамбылской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жилищно-коммунального хозяйства, пассажирского транспорта и автомобильных дорог акимата Жуалынского района Жамбылской области" имеет право выступать стороной гражданско-правовых отношений от имени государства, если оно уполномочено на это в соответсвии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жилищно-коммунального хозяйства, пассажирского транспорта и автомобильных дорог акимата Жуалынского района Жамбылской области"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 утверждается в соответсвии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почтовый индекс 080300, Республика Казахстан, Жамбылская область, Жуалынский район, село Б.Момышулы улица Жамбыла №12.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– Коммунальное государственное учреждение "Отдел культуры и развития языков акимата Жуалынского района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"Отдел жилищно-коммунального хозяйства, пассажирского транспорта и автомобильных дорог акимата Жуалынского района Жамбылской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"Отдел жилищно-коммунального хозяйства, пассажирского транспорта и автомобильных дорог акимата Жуалынского района Жамбылской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Осуществления функции в области жилищно-коммунального хозяйства, пассажирского транспорта и автомобильных дорог на територий Жуалынского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контроля за выполнением Законов Республики Казахстан, Указов Президента Республики Казахстан, и других актов вышестоящих государственных органов, актов акимата и акима Жамбылской области, актов акимата и акима Жуалынского района в органах управления, предприятиях, организациях и учреждениях независимо от форм собственности и ведомственного подчинения по вопросам, относящихся к компетенции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анализа деятельности жилищно-коммунального хозяйства, пассажирского транспорта и дорожных организаций, расположенных на территории района в вопросах укрепления и модернизации их материально-технической базы, рационального использования мощностей предприятия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государственных программ на районном уровне по автомобильным дорогам и поддержки дорожных организаций, работающие в этой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контроля за выполнением актов Президента Республики Казахстан, Правительства Республики Казахстан, поручений Администрации Президента Республики Казахстан, актов акимата и акима Жамбылской области, актов акимата и акима Жуалынского района по вопросам жилищно-коммунального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организационной и информационной связи с аппаратом акима Жуалынского района, управлением пассажирского транспорта и автомобильных дорог акимата Жамбылской области, управление энергетики и коммунального хозяйства акимата Жамбылской области и другими учреждениями акимата Жуалынского района и районными ведомствами по вопросам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подготовке материалов к заседаниям акимата по вопросам жилищно-коммунального хозяйства, пассажирского транспорта и автомобильных дорог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разработке и реализации программ, определяющих государственную политику в сфере жилищно-коммунального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связей по разработке новых технологий связанных с деятельностью предприятий жилищно-коммунального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подготовке и проведение областных и районных научно-практических мероприятий, направленных на улучшение качества выполняемых работ в сфере услуг предприятиями жилищно-коммунального хозяйства, пассажирского транспорта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освещения через средство массовой информации района прогрессивных форм работ в области жилищно-коммунального хозяйства, пассажирского транспорта и автомобильных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работы по подготовке объектов социальной сферы в районном отопительного сезона;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контроль, организация и проведение работ по благоустройству, озеленению, освещению, тепло-электроснабжению, водоснабжению и канализации и обеспечению санитарии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функционирования автомобильных дорог улично-дорожной сети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развитие транспортной инфраструктуры для обеспечения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функционирования систем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пассажирских перевозок на регулярных маршрутах районного пассажирского транспорта и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благоустройство населенных пунктов, обеспечение санитарного состояния населенных пунктов, проведение работ по озеленению населенных пунктов, обеспечение функционирования автомобильных дорог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в сфере деятельности государственная регистрация граждан, нуждающихся в жилом фонде, жилья и управления очередью;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в установленном порядке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проработке вопросов, относящихся к компетенции Учреждении.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вносить предложения акиму района, акимам сельских округов по совершенствованию организации деятельности предприятий и организаций в сфере жилищно-коммунального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подготовку информационно-аналитических и иных материалов по вопросам, относящимся к ведению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участвовать в мероприятиях, проводимых исполнительными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проведение государственных закупок по соответствующим бюджетным программам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установленными порядками законодательства Республики Казахстан выступать в качестве организатора государственных закупок для подведомственного ему государственного учреждения, юридического лица, в отношении которого он выступает органом государственного управления, либо лица, аффилиированного с юридическим лицом, в отношении которого администратор бюджетной программы выступает органом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учреждения "Отдел жилищно-коммунального хозяйства, пассажирского транспорта и автомобильных дорог акимата Жуалынского района Жамбылской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 всех органах представляет интересы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устанавливает компетенцию своих спецалистов и других руководящих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заключает договор;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порядок и планы учреждения по командировкам, стажировкам, обучению сотрудников в казахстанских и зарубежных учебных центрах и иным видам повышения квалификаций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издает приказы и дает указания, обязательные для всех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на работу и увольняет с работы сотрудников учреждения, кроме назначаемых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применяет меры поощрения и налагает дисциплинарное взыскание на сотрудников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положения о структурных подразделениях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 направленные против совершения коррупционных право нарушений и несет персональную ответственность в приниятий мер против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проведение государственных закупок по соответствующим бюджетным программам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установленным порядками законодательства Республики Казахстан выступать в качестве организатора государственных закупок для подведомственного ему государственного учреждения, юридического лица, в отношений которого он выступает органом государственного управления, либо лица, аффилигированного с юридическим лицом, в отношений которого администратор бюджетной программы выступает органом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 в период его отсутствия осуществляется лицом, его замещающим в соответствий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 возглавляется рукододителем,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жилищно-коммунального хозяйства, пассажирского транспорта и автомобильных дорог акимата Жуалынского района Жамбылской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 формируется за счет 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жилищно-коммунального хозяйства, пассажирского транспорта и автомобильных дорог акимата Жуалынского района Жамбылской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управление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(предприятий), находящихся в ведении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коммунальное предприятия "Жуалы-Су" на праве хозяйственного ведения отдела жилищно-коммунального хозяйства, пассажирского транспорта и автомобильных дорог акимата Жуалынского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Товарищество с ограниченной ответственностью "Жасыл Ел-Жуалы".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