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b472" w14:textId="54db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22 декабря 2014 года № 39-3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3 апреля 2015 года № 41-6. Зарегистрировано Департаментом юстиции Жамбылской области 10 апреля 2015 года № 2601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Жуалынского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2015 - 2017 годы" (зарегистрировано в Реестре государственной регистрации нормативных правовых актов № 2447, опубликованное в районной газете "Жаңа өмір"-"Новая жизнь" от 6 января 2015 года № 3-4-5)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"6 965 602" заменить цифрами "6 399 929";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"888 930" заменить цифрами "867 930";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"6 070 489" заменить цифрами "5 525 816";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"6 965 602" заменить цифрами "6 422 490";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"-40 978" заменить цифрами "-63 539";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"40 978" заменить цифрами "63 539";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"22 561".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 от 3 апреля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72"/>
        <w:gridCol w:w="214"/>
        <w:gridCol w:w="804"/>
        <w:gridCol w:w="10"/>
        <w:gridCol w:w="1422"/>
        <w:gridCol w:w="3415"/>
        <w:gridCol w:w="2062"/>
        <w:gridCol w:w="1767"/>
        <w:gridCol w:w="1290"/>
        <w:gridCol w:w="1"/>
        <w:gridCol w:w="1"/>
        <w:gridCol w:w="30"/>
        <w:gridCol w:w="32"/>
        <w:gridCol w:w="32"/>
        <w:gridCol w:w="109"/>
        <w:gridCol w:w="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6 399 929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5 525 816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5 525 816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 от 3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2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2587"/>
        <w:gridCol w:w="2893"/>
        <w:gridCol w:w="455"/>
        <w:gridCol w:w="457"/>
        <w:gridCol w:w="1028"/>
        <w:gridCol w:w="1263"/>
        <w:gridCol w:w="1765"/>
      </w:tblGrid>
      <w:tr>
        <w:trPr>
          <w:trHeight w:val="30" w:hRule="atLeast"/>
        </w:trPr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