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df9e1" w14:textId="2cdf9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22 декабря 2014 года № 39-3 "О районном бюджете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Жуалынского района Жамбылской области от 3 июня 2015 года № 43-2. Зарегистрировано Департаментом юстиции Жамбылской области 16 июня 2015 года № 2676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Жуалынский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решение Жуалынского районного маслихата от 22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2015 - 2017 годы" (зарегистрировано в Реестре государственной регистрации нормативных правовых актов № 2447, опубликованное в районной газете "Жаңа өмір"-"Новая жизнь" от 6 января 2015 года № 3-4-5)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"6 399 929" заменить цифрами "6 402 208";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"5 525 816" заменить цифрами "5 528 095";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"6 422 490" заменить цифрами "6 424 769";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Э.Мамедова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Секретарьрайонного маслихатаЕ.Тлеубеков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43-2 от 3 июня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39-3 от 22 декабря 2014 года</w:t>
            </w:r>
          </w:p>
        </w:tc>
      </w:tr>
    </w:tbl>
    <w:bookmarkStart w:name="z1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839"/>
        <w:gridCol w:w="632"/>
        <w:gridCol w:w="7111"/>
        <w:gridCol w:w="308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6 402 208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доходов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5 528 095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5 528 095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5 528 095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1237"/>
        <w:gridCol w:w="1238"/>
        <w:gridCol w:w="6111"/>
        <w:gridCol w:w="28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339"/>
        <w:gridCol w:w="782"/>
        <w:gridCol w:w="2184"/>
        <w:gridCol w:w="3244"/>
        <w:gridCol w:w="3244"/>
        <w:gridCol w:w="108"/>
        <w:gridCol w:w="113"/>
        <w:gridCol w:w="504"/>
      </w:tblGrid>
      <w:tr>
        <w:trPr/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690"/>
        <w:gridCol w:w="690"/>
        <w:gridCol w:w="5261"/>
        <w:gridCol w:w="49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8"/>
        <w:gridCol w:w="2377"/>
        <w:gridCol w:w="1389"/>
        <w:gridCol w:w="1389"/>
        <w:gridCol w:w="575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внутренние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8"/>
        <w:gridCol w:w="2154"/>
        <w:gridCol w:w="2154"/>
        <w:gridCol w:w="2477"/>
        <w:gridCol w:w="39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22561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