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f333" w14:textId="2f6f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22 декабря 2014 года № 39-3 "О районном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от 13 ноября 2015 года № 47-3. Зарегистрировано Департаментом юстиции Жамбылской области 19 ноября 2015 года № 2821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решение Жуалынского районного маслихата от 22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2015 - 2017 годы" (зарегистрировано в Реестре государственной регистрации нормативных правовых актов № 2447, опубликованное в районной газете "Жаңа өмір"-"Новая жизнь" от 6 января 2015 года № 3-4-5)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"6 406 724" заменить цифрами "6 419 724";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"867 930" заменить цифрами "880 930";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"6 429 285" заменить цифрами "6 442 285";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"6 000" заменить цифрами "3 512".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 и 5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47- 3 от 13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39-3 от 22 декабря 2014 года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11"/>
        <w:gridCol w:w="30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6 419 724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5 532 611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5 532 611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39"/>
        <w:gridCol w:w="782"/>
        <w:gridCol w:w="2184"/>
        <w:gridCol w:w="3244"/>
        <w:gridCol w:w="3244"/>
        <w:gridCol w:w="108"/>
        <w:gridCol w:w="113"/>
        <w:gridCol w:w="504"/>
      </w:tblGrid>
      <w:tr>
        <w:trPr/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653"/>
        <w:gridCol w:w="653"/>
        <w:gridCol w:w="4980"/>
        <w:gridCol w:w="47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2377"/>
        <w:gridCol w:w="1389"/>
        <w:gridCol w:w="1389"/>
        <w:gridCol w:w="5757"/>
      </w:tblGrid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2154"/>
        <w:gridCol w:w="2154"/>
        <w:gridCol w:w="2477"/>
        <w:gridCol w:w="39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39-3 от 22 декабря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47- 3 от 13 ноября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1"/>
        <w:gridCol w:w="2543"/>
        <w:gridCol w:w="2845"/>
        <w:gridCol w:w="897"/>
        <w:gridCol w:w="1011"/>
        <w:gridCol w:w="1241"/>
        <w:gridCol w:w="1735"/>
        <w:gridCol w:w="207"/>
      </w:tblGrid>
      <w:tr>
        <w:trPr>
          <w:trHeight w:val="30" w:hRule="atLeast"/>
        </w:trPr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"Освещение улиц населенных пункта"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ауыла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Актюбинского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Боралдайского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Нурлыкентского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Шакпакского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Карасазского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Кызыларыкского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Кокбастауского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Куренбельского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Кошкаратинского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Мынбулакского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Биликольского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