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35e2" w14:textId="efd3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маслихата от 22 декабря 2014 года № 39-3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от 11 декабря 2015 года № 49-3. Зарегистрировано Департаментом юстиции Жамбылской области 11 декабря 2015 года № 2850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решение Жуалынского районного маслихата от 22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2015 - 2017 годы" (зарегистрировано в Реестре государственной регистрации нормативных правовых актов № 2447, опубликованное в районной газете "Жаңа өмір"-"Новая жизнь" от 6 января 2015 года № 3-4-5)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"6 424 877" заменить цифрами "6 459 548";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"5 537 764" заменить цифрами "5 572 435";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"6 447 438" заменить цифрами "6 482 109".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1 и 5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49-3 11 декабря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39-3 от 22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"/>
        <w:gridCol w:w="495"/>
        <w:gridCol w:w="847"/>
        <w:gridCol w:w="495"/>
        <w:gridCol w:w="7175"/>
        <w:gridCol w:w="2971"/>
      </w:tblGrid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6 459 548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доходов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5 572 435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5 572 435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5 572 435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2"/>
        <w:gridCol w:w="1253"/>
        <w:gridCol w:w="6185"/>
        <w:gridCol w:w="27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390"/>
        <w:gridCol w:w="812"/>
        <w:gridCol w:w="2268"/>
        <w:gridCol w:w="3133"/>
        <w:gridCol w:w="3133"/>
        <w:gridCol w:w="113"/>
        <w:gridCol w:w="117"/>
        <w:gridCol w:w="522"/>
      </w:tblGrid>
      <w:tr>
        <w:trPr/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708"/>
        <w:gridCol w:w="5398"/>
        <w:gridCol w:w="47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2457"/>
        <w:gridCol w:w="1435"/>
        <w:gridCol w:w="1436"/>
        <w:gridCol w:w="5537"/>
      </w:tblGrid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2200"/>
        <w:gridCol w:w="2200"/>
        <w:gridCol w:w="2530"/>
        <w:gridCol w:w="3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49-3 от 11 декабря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39-3 от 22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9"/>
        <w:gridCol w:w="2567"/>
        <w:gridCol w:w="2871"/>
        <w:gridCol w:w="789"/>
        <w:gridCol w:w="208"/>
        <w:gridCol w:w="1020"/>
        <w:gridCol w:w="1254"/>
        <w:gridCol w:w="1752"/>
      </w:tblGrid>
      <w:tr>
        <w:trPr>
          <w:trHeight w:val="30" w:hRule="atLeast"/>
        </w:trPr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"Освещение улиц населенных пункта"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ауыла Б.Момышулы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Актюбинского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Боралдайского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Нурлыкентского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Шакпакского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Карасазского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Кызыларыкского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Жетитобинского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Кокбастауского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Куренбельского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Кошкаратинского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Мынбулакского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Биликольского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