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8282" w14:textId="af78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28 декабря 2015 года № 419. Зарегистрировано Департаментом юстиции Жамбылской области 18 января 2016 года № 2906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 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организации общественных работ для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обьемы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"Отдел занятости и социальных программ акимата Жуалынского района Жамбылской области" обеспечить организацию общественных работ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Адилбакова Айбара Кунтуулы.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и рапростряняется на отношения возникающие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от "28" декабря 2015 года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971"/>
        <w:gridCol w:w="1406"/>
        <w:gridCol w:w="1263"/>
        <w:gridCol w:w="2026"/>
        <w:gridCol w:w="974"/>
        <w:gridCol w:w="974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обществен-ных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источни-ки их финан-сирования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хозяиственного ведения "Жуалы-су" отдела жилищно-коммунального хозяйства пассажирского транспорта и автомобильных дорог 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государст-венное предприятие на праве хозяиственного ведения "Жасыл-Жуалы" государственного учреж-дения "Отдела жилищно-коммунального хозяйства пассажирского транспорта и автомобильных дорог акимата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Техничес-кая помощь в оформле-нии доку-ментов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ауыльного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содействие в санитарной очистке, благоустройство и озеленении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Лист согласование на постановление № 419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акимата Жуалынского района от 28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"Об организации общественных работ на 2016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учреждение "Отдел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Жуалынского района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области"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                               Д. Конкаев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года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