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f9b0" w14:textId="a39f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Карасаз Карасазского сельского округа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Карасазского сельского округа Жуалынского района Жамбылской области от 21 января 2015 года № 2. Зарегистрировано Департаментом юстиции Жамбылской области 20 февраля 2015 года № 2535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административно–территориальном устройстве Республики Казахстан", и с учетом мнения населения соответствующей територий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нижеследующие улицы села Карасаз Карасазского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Карла Маркса -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Комарова - Нурлыжол;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Ленина -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главного специалиста аппарата акима Карасазского сельского округа А.Б. Турсумбаева.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после истечения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Бейсекулов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