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d889" w14:textId="01dd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села Коктобе Кокбастауского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Кокбастауского сельского округа Жуалынского района Жамбылской области от 8 декабря 2015 года № 23. Зарегистрировано Департаментом юстиции Жамбылской области 29 декабря 2015 года № 2884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Жуалынского района за №206 от 24 ноября 2015 года аким Кокбастауского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с введением ограничительных мероприятий на территории села Коктобе Кокбастауского сельского округа, в связи с выявлением эпизотического очага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ветеринара аппарата акима Кокбастауского сельского округа Махаева Ануарбека Ятаевича.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Кокбастауского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установлении ветеринарного режима с введением ограничительных мероприятий на территории села Коктобе Кокбастауского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№ 23. От 18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Лист согласование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отдела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Жуалынского района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внутренных дел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полковник полиции: Б:А.Налеков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"18" декабрь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зашите прав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Жуалынскому району: М.Искаков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"18"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ветеринарного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надзора по Жуалынскму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территорального инспекции: Е.Ошанов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"18"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