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077e6" w14:textId="1c077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Кордайского района Жамбылской области от 12 января 2015 года № 1. Зарегистрировано Департаментом юстиции Жамбылской области 30 января 2015 года № 2481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и Постановлением Правительства Республики Казахстан от 19 июня 2001 года 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Закона Республики Казахстан от 23 января 2001 года "О занятости населения", в целях организации общественных работ для безработных, акимат Кордайского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перечень организаций, виды, объемы и конкретные условия общественных работ, размеры оплаты труда участников и источники их финансирования, определить спрос и предложение на общественные работы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Коммунальному государственному учреждению "Отдел занятости и социальных программ акимата Кордайского района Жамбылской области" обеспечить организацию общественных работ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данного постановления возложить на заместителя акима района Джамангозова Бейкута Тилебалдыевича.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 и распространяется на отношения возникшие с 5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Лист согласования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постановление акимата Кордайского района от 12 января 2015 года № 1 "Об организации общественных работ на 2015 год"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"Отдел по делам обороны Кордайского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Жамбылской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Сейсембаев М.С.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 января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"Отдел внутренних дел Кордайского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департамента внутренних дел Жамбылской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Баймухамбетов Б.Т.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 января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января 2015 года № 1</w:t>
            </w:r>
          </w:p>
        </w:tc>
      </w:tr>
    </w:tbl>
    <w:bookmarkStart w:name="z2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объемы и конкретные условия общественных работ, размеры оплаты труда участников и источники их финансирования, спрос и предложение на общественные работы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1"/>
        <w:gridCol w:w="3884"/>
        <w:gridCol w:w="2264"/>
        <w:gridCol w:w="1346"/>
        <w:gridCol w:w="1752"/>
        <w:gridCol w:w="1161"/>
        <w:gridCol w:w="1162"/>
      </w:tblGrid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и конкретные условия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оплаты труда участников и источники их финансирования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Кордайского сельского округа Кордайского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благоустройство, озеленение территории сельского округа и оказание помощи технической обработки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Отарского сельского округа Кордайского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благоустройство, озеленение территории сельского округа и оказание помощи технической обработки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Коммунальное государственное учреждение "Аппарат акима Карасусского сельского округа Кордайского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благоустройство, озеленение территории сельского округа и оказание помощи технической обработки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Коммунальное государственное учреждение "Аппарат акима Степновского сельского округа Кордайского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благоустройство, озеленение территории сельского округа и оказание помощи технической обработки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Касыкского сельского округа Кордайского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благоустройство, озеленение территории сельского округа и оказание помощи технической обработки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Жамбылского сельского округа Кордайского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благоустройство, озеленение территории сельского округа и оказание помощи технической обработки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Ногайбайского сельского округа Кордайского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благоустройство, озеленение территории сельского округа и оказание помощи технической обработки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Алгинского сельского округа Кордайского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благоустройство, озеленение территории сельского округа и оказание помощи технической обработки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Сарыбулакского сельского округа Кордайского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благоустройство, озеленение территории сельского округа и оказание помощи технической обработки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Какпатасского сельского округа Кордайского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благоустройство, озеленение территории сельского округа и оказание помощи технической обработки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Кененского сельского округа Кордайского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благоустройство, озеленение территории сельского округа и оказание помощи технической обработки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Беткайнарского сельского округа Кордайского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благоустройство, озеленение территории сельского округа и оказание помощи технической обработки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Масанчинского сельского округа Кордайского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благоустройство, озеленение территории сельского округа и оказание помощи технической обработки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Карасайского сельского округа Кордайского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благоустройство, озеленение территории сельского округа и оказание помощи технической обработки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Каракемерского сельского округа Кордайского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благоустройство, озеленение территории сельского округа и оказание помощи технической обработки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Сортобинского сельского округа Кордайского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благоустройство, озеленение территории сельского округа и оказание помощи технической обработки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Улкен-Сулуторского сельского округа Кордайского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благоустройство, озеленение территории сельского округа и оказание помощи технической обработки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Сулуторского сельского округа Кордайского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благоустройство, озеленение территории сельского округа и оказание помощи технической обработки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Аухаттинского сельского округа Кордайского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благоустройство, озеленение территории сельского округа и оказание помощи технической обработки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на праве хозяйственного введения "Предприятие по жилищно-коммунальному хозяйству" акимата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санитарной очистке, благоустройстве и озеленении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на праве хозяйственного ведения "Кордай Су" отдела жилищно-коммунального хозяйства, пассажирского транспорта и автомобильных дорог акимата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оформлении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"Казпочта" Жамбылский областной филиал Кордайский районный узел почтовой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Почтальоны, оказание помощи в оформлении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внутренних дел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департамента внутренних дел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Помощники участковых полицейских инспекторов для соблюдения общественного порядка, оказание помощи технической обработки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по делам обороны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оформлении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