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f7f34" w14:textId="c7f7f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"Отдел архитектуры, градостроительства и строительства акимата Кордайского района Жамбылской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Кордайского района Жамбылской области от 2 февраля 2015 года № 47. Зарегистрировано Департаментом юстиции Жамбылской области 9 февраля 2015 года № 2524. Утратило силу постановлением акимата Кордайского района Жамбылской области от 15 декабря 2016 года № 419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Кордайского района Жамбылской области от 15.12.2016 </w:t>
      </w:r>
      <w:r>
        <w:rPr>
          <w:rFonts w:ascii="Times New Roman"/>
          <w:b w:val="false"/>
          <w:i w:val="false"/>
          <w:color w:val="ff0000"/>
          <w:sz w:val="28"/>
        </w:rPr>
        <w:t>№ 419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В тексте документа сохранена пунктуация и орфография оригинала.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 акимат Кордайского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"Отдел архитектуры, градостроительства и строительства акимата Кордайского района Жамбылской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Коммунальному государственному учреждению "Отдел архитектуры, градостроительства и строительства акимата Кордайского района Жамбылской области" обеспечить в установленном законодательством порядке государственную регистрацию настоящего постановления в органах юстиции и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К. Иманалиева.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02 февраля 2015 года № 47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коммунальном государственном учреждении "Отдел архитектуры, градостроительства и строительства акимата Кордайского района Жамбылской области"</w:t>
      </w:r>
      <w:r>
        <w:br/>
      </w:r>
      <w:r>
        <w:rPr>
          <w:rFonts w:ascii="Times New Roman"/>
          <w:b/>
          <w:i w:val="false"/>
          <w:color w:val="000000"/>
        </w:rPr>
        <w:t xml:space="preserve">1. Общие положения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Коммунальное государственное учреждение "Отдел архитектуры, градостроительства и строительства акимата Кордайского района Жамбылской области" является государственным органом Республики Казахстан, осуществляющим руководство в сфере архитектуры, градостроительства и строительства на территории Кордайского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Коммунальное государственное учреждене "Отдел архитектуры, градостроительства и строительства акимата Кордайского района Жамбылской области"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Коммунальное государственное учреждение "Отдел архитектуры, градостроительства и строительства акимата Кордайского района Жамбылской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Коммунальное государственное учреждение "Отдел архитектуры, градостроительства и строительства акимата Кордайского района Жамбылской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Коммунальное государственное учреждение "Отдел архитектуры, градостроительства и строительства акимата Кордайского района Жамбылской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Коммунальное государственное учреждение "Отдел архитектуры, градостроительства и строительства акимата Кордайского района Жамбылской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Коммунальное государственное учреждение "Отдел архитектуры, градостроительства и строительства акимата Кордайского района Жамбылской области" по вопросам своей компетенции в установленном законодательством порядке принимает решения, оформляемые приказами руководителя коммунального государственного учреждения "Отдел архитектуры, градостроительства и строительства акимата Кордайского района Жамбылской области"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коммунального государственного учреждения "Отдел архитектуры, градостроительства и строительства акимата Кордайского района Жамбылской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Местонахождение юридического лица: Почтовый индекс 080400, Республика Казахстан, Жамбылская область, Кордайский район, село Кордай, улица Толе би, дом 102.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Коммунальное государственное учреждение "Отдел архитектуры, градостроительства и строительства акимата Кордайского района Жамбылской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Положение является учредительным документом коммунального государственного учреждения "Отдел архитектуры, градостроительства и строительства акимата Кордайского района Жамбылской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коммунального государственного учреждения "Отдел архитектуры, градостроительства и строительства акимата Кордайского района Жамбылской области" осуществляется из местных бюджетов.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Коммунальному государственному учреждению "Отдел архитектуры, градостроительства и строительства акимата Кордайского района Жамбылской области" запрещается вступать в договорные отношения с субъектами предпринимательства на предмет выполнения обязанностей, являющихся функциями коммунального государственного учреждения "Отдел архитектуры, градостроительства и строительства акимата Кордайского района Жамбылской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коммунальное государственное учреждение "Отдел архитектуры, градостроительства и строительства акимата Кордайского района Жамбылской области" законодательными актами предоставлено право осуществлять приносящую доходы деятельность, то доходы полученные от такой деятельности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коммунального государственного учреждения "Отдел архитектуры, градостроительства и строительства акимата Кордайского района Жамбылской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Целью деятельности отдела является – государственная политика в сфере архитектуры, градостроительства и строительства на территории Кордайского района Жамбылской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функций заказчика по проектированию и строительству объектов, финансируемых из бюджетных средств. А так же, организация работ по приемке и регистрации в установленном законодательством порядке объектов (комплексов), вводимых в эксплуатацию, ведение мониторинга строящихся (намечаемых к строительству) объектов и комплексов в порядке, установленном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государственной архитектурной, градостроительной и строительной политики на подведомственной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подготовка и внесение предложений местным исполнительным органам по размещению объектов и комплексов;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ведение государственного градостроительного кадастра районного уровня;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осуществление анализа деятельности строительных организаций выполняющих строительные работы на территории района, согласно строительных норм и правил действующих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координация и контроль за деятельностью акимов сельских округов, других государственных органов по вопросам архитектуры, градостроительства и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реализация государственных программ на районном уровне по строительству и поддержки строительных организации, работающих в этой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участие в государственном регулировании отношении в строительном производстве, координация деятельности государственных организаций и предприятий в сфере строительства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Обеспечение организационной и информационной связи с аппаратом акима района, управлением архитектуры и градостроительства, департаментом строительства области и другими отделами акима района по вопросам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участие в подготовке материалов к заседаниям акимата района по вопросам архитектуры, градостроительства и строительства;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участие в разработке и реализаций программ, определяющих государственную политику в сфере архитектуры, градостроительства и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осуществление связей по разработке новых технологий связанных с деятельностью строительных организаций и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участие в подготовке и проведении областных и районных научно-практических мероприятий, направленных на улучшения качества выполняемых работ в сфере строительства на территории Кордайского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освещения в СМИ Кордайского района Жамбылской области прогрессивных методов и решений в области архитектуры, градостроительства и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осуществление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исполнения Законов Республики Казахстан, актов Президента и Правительства Республики Казахстан, обеспечение выполнения решений, распоряжений акимов области и района, постановлений акиматов области 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формирование и проведение единой стратегии развития градостроительства на территории района направленных на решение текущих и перспективных задач комплексного социально-экономического развития территорий, совершенствование сферы их жизнедеятельности в тесном сотрудничестве с государственными, общественными и иными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повышение идейно-художественного уровня архитектуры в процессе развития и преобразования населенных пунктов района, обеспечение выразительных решений архитектурно-градостроительных ансамблей, строящихся жилых домов, зданий, сооружений и объектов культурно-бытового, промышленного и сельскохозяйственного назначений;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разработка и регулирования хода выполнения концепции и программ развития жилищного и культурно-бытового сторительства, решения инженерно-технических и этетических вопросов, озеленение благоустроиства территории и их проектно-методическое обеспечения;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координация и контроль за деятельностью акимов сельских округов, других государственных органов по вопросам архитектуры, градостроительства и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координация и методическое руководство работами по комплексной реконструкции сложившейся застройки, модернизации и капитальному ремонту общественных зданий и сооружений, имеющих архитектурную и культурную ценность, развитию систем инженерного оборудования реконструируемых территорий и отдельных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распространение научно-технической, методической информации, пропаганды достижений республиканской и зарубежной науки и техники в области архитектуры, градостроительства и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подготовка и внесение предложений в аппарат акима Кордайского района Жамбылской области по всем видам строительства (жилищно-гражданского, промышленного, коммунального, энергетического, транспортного и архитектурно-градостроительного и строительного вопроса) на основе представленной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содействие проектной и строительной деятельности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обеспечение участия представителя местного органа архитектуры, градостроительства и строительства в приемке в эксплуатацию промышленных объектов, магистральных инженерных коммуникаций и объектов транспортного строительства в части соответствия их нормативным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содействие государственным органам охраны памятников истории и культуры в осуществлении их функций по охране, реставрации и использованию памятников истории, культуры и архитектуры и установление их охранных зон регулирования застройки;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работ по ведению дежурно-оперативных планов;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создание технического архива бессрочного хранения документов по проектно-планировочной документации, проектов отдельных зданий и сооружений, инженерных коммуникаций всех видов;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разработка и внедрение государственного градостроительного кадастра на базовом уровне на подведомственной территории Кордайского района Жамбылской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участие в разработке мероприятий по ликвидации последствий чрезвычайных ситуаций природного и техногенного характера и их реализации.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разрабатывать и вносить на рассмотрение акимата Кордайского района Жамбылской области проекты актов акимата и акима района и других нормативных актов в области архитектуры, градостроительства и строительства на территории Кордайского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проведение государственной архитектурной, градостроительной и строительной политики на подведомственной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обеспечение на подведомственных объектах контроля за соблюдением норм законодательства об архитектурной, градостроительной и строительной деятельности, государственных нормативов и утвержденной в установленном порядке архитектурной, градостроительной, строительной и иной проектной документации при градостроительном освоении территории административно-территориальной единицы;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подготовка и внесение предложений местным исполнительным органам по размещению объектов и комплексов;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участвовать в установленном порядке в рассмотрении заявлений, предложений, жалоб граждан и организаций по вопросам архитектуры, градостроительства и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запрашивать и получать в установленном порядке информацию от государственных учреждений, юридических лиц независимо от форм собственности и ведомственной принадлежности;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представлять в пределах своей компетенции интересы акимата района в судах, иных органах государственной власти;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осуществлять контроль за типом и этажностью жилых и общественных зданий для строительства, согласно утвержденного генерального плана, координировать вопросы по внесению изменений и дополнений в типовые проекты и разработке индивидуальных проектов отдельных объектов жилищно-гражданского и коммунального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в установленном порядке беспрепятственно посещать объекты строительства, реконструкции, реставрации и капитального ремонта, (в т.ч. выполняемые с нарушением утвержденной в установленном порядке проектно-планировочной документации и архитектурно-планировочных заданий, выданных органами архитектуры, градостроительства и строительства), а также отклонять от согласований проекты, не отвечающие нормативным и архитектурно-градостроительным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вносить предложения перед соответствующими государственными органами вопрос о привлечении к ответственности лиц, виновных в нарушении градостроительной дисциплины, действующего законодательства в области архитектуры, градостроительства и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принимать совместно со службами заказчика решения по вопросам архитектуры и градостроительства, являющиеся обязательными для исполнения предприятиями, организациями и учреждениями, расположенными на территории района, а также индивидуальными застройщиками;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12) ведение государственного градостроительного кадастра районного уровня;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участвовать в приемке объектов в эксплуатацию в составе государственных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осуществление учреждением деятельности, не отвечающей его целям и предметам, закрепленным в настоящем Положении, допускается лишь с разрешения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сделки, совершенные учреждением в противоречии с функциями, могут быть в установленном законодательством порядке признаны недействительными по иску его собственника или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вносить предложения акиму района по совершенствованию организаций деятельности предприятии и организации в сфере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осуществлять подготовку информационно-аналитических и иных материалов по вопросам, относящимся к ведению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координировать деятельность акимов сельских округов бюджетных предприятий и организаций по вопросам строительства, осуществлять руководства и контроль за их деятельностью по вопросам, входящим в компетенцию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коммунального государственного учреждения "Отдел архитектуры, градостроительства и строительства акимата Кордайского района Жамбылской области" осуществляется первым руководителем, который несет персональную ответственность за выполнение возложенных на коммунальное государственное учреждение "Отдел архитектуры, градостроительства и строительства акимата Кордайского района Жамбылской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коммунального государственного учреждения "Отдел архитектуры, градостроительства и строительства акимата Кордайского района Жамбылской области" назначается на должность и освобождается от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Первый руководитель коммунального государственного учреждения "Отдел архитектуры, градостроительства и строительства акимата Кордайского района Жамбылской области" имеет заместителей, которые назначаются на должности и освобождается от должностей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Полномочия первого руководителя коммунального государственного учреждения "Отдел архитектуры, градостроительства и строительства акимата Кордайского района Жамбылской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без доверенности действует от имени коммунального государственного учреждения "Отдел архитектуры, градостроительства и строительства акимата Кордайского района Жамбылской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представляет интересы коммунального государственного учреждения "Отдел архитектуры, градостроительства и строительства акимата Кордайского района Жамбылской области" во всех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устанавливает компетенцию своих заместителей и других руководящих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распоряжается имуществом коммунального государственного учреждения "Отдел архитектуры, градостроительства и строительства акимата Кордайского района Жамбылской области", заключает договоры от имени учреждения,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открывает банковские счета и совершает сделки;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издает приказы и дает указания, обязательные для всех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принимает на работу и увольняет с работы работников коммунального государственного учреждения "Отдел архитектуры, градостроительства и строительства акимата Кордайского района Жамбылской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принимает меры поощрения и налагает меры взыскания на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персонально отвечает за правонарушения связанные с коррупцией;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Исполнение полномочий первого руководителя коммунального государственного учреждения "Отдел архитектуры, градостроительства и строительства акимата Кордайского района Жамбылской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Аппарат коммунального государственного учреждения "Отдел архитектуры, градостроительства и строительства акимата Кордайского района Жамбылской области" возглавляется руководителем отдела назначаемым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Коммунальное государственное учреждение "Отдел архитектуры, градостроительства и строительства акимата Кордайского района Жамбылской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коммунального государственного учреждения "Отдел архитектуры, градостроительства и строительства акимата Кордайского района Жамбылской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Имущество, закрепленное за коммунальное государственное учреждение "Отдел архитектуры, градостроительства и строительства акимата Кордайского района Жамбылской области"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Коммунальное государственное учреждение "Отдел архитектуры, градостроительства и строительства акимата Кордайского района Жамбылской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27. Реорганизация и упразднение коммунального государственного учреждения "Отдел архитектуры, градостроительства и строительства акимата Кордайского района Жамбылской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