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cfcb2" w14:textId="b7cfc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"Отдел предпринимательства и промышленности акимата Кордайского района Жамбылской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Кордайского района Жамбылской области от 30 марта 2015 года № 125. Зарегистрировано Департаментом юстиции Жамбылской области 4 мая 2015 года № 2640. Утратило силу постановлением акимата Кордайского района Жамбылской области от 15 декабря 2016 года № 419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Кордайского района Жамбылской области от 15.12.2016 </w:t>
      </w:r>
      <w:r>
        <w:rPr>
          <w:rFonts w:ascii="Times New Roman"/>
          <w:b w:val="false"/>
          <w:i w:val="false"/>
          <w:color w:val="ff0000"/>
          <w:sz w:val="28"/>
        </w:rPr>
        <w:t>№ 419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Указом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410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Типового положения государственного органа Республики Казахстан" акимат Кордайского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"Отдел предпринимательства и промышленности акимата Кордайского района Жамбылской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Коммунальному государственному учреждению "Отдел предпринимательства и промышленности акимата Кордайского района Жамбылской области" обеспечить в установленном законодательством порядке государственную регистрацию настоящего постановления в органах юстиции и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района Б. Саниязова.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2015 года № 125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</w:p>
    <w:bookmarkEnd w:id="0"/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коммунальном государственном учреждении "Отдел предпринимательства и промышленности акимата Кордайского района Жамбылской области"</w:t>
      </w:r>
    </w:p>
    <w:bookmarkEnd w:id="1"/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"Отдел предпринимательства и промышленности акимата Кордайского района Жамбылской области" является государственным органом Республики Казахстан, осуществляющим контроль и реализацию государственной политики в сфере предпринимательства и промышленности.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"Отдел предпринимательства и промышленности акимата Кордайского района Жамбылской области" не имеет ведомства.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"Отдел предпринимательства и промышленности акимата Кордайского района Жамбылской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"Отдел предпринимательства и промышленности акимата Кордайского района Жамбылской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"Отдел предпринимательства и промышленности акимата Кордайского района Жамбылской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"Отдел предпринимательства и промышленности акимата Кордайского района Жамбылской области" имеет право выступать стороной гражданско-правовых отношений от имени государства, если оно уполномочено на это в соответсвий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"Отдел предпринимательства и промышленности акимата Кордайского района Жамбылской области" по вопросам своей компетенции в установленном законодательством порядке принимает решения, оформляемые приказами руководителя коммунального государственного учреждения "Отдел предпринимательства и промышленности акимата Кордайского района Жамбылской области"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Структура и лимит штатной численности коммунального государственного учреждения "Отдел предпринимательства и промышленности акимата Кордайского района Жамбылской области" утверждается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Местонахождение юридического лица: почтовый индекс 080400, Республика Казахстан, Жамбылская область, Кордайский район, село Кордай, улица Толе би, дом № 106.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Полное наименование государственного органа - Коммунальное государственное учреждение "Отдел предпринимательства и промышленности акимата Кордайского района Жамбылской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Коммунального государственного учреждения "Отдел предпринимательства и промышленности акимата Кордайского района Жамбылской 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Финансирование деятельности коммунального государственного учреждения "Отдел предпринимательства и промышленности акимата Кордайского района Жамбылской области"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Коммунальному государственному учреждению "Отдел предпринимательства и промышленности акимата Кордайского района Жамбылской области" запрещается вступать в договорные отношения с субъектами предпринимательства на предмет выполнения обязанностей, являющихся функциями коммунального государственного учреждения "Отдел предпринимательства и промышленности акимата Кордайского района Жамбылской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коммунальному государственному учреждению "Отдел предпринимательства и промышленности акимата Кордайского района Жамбылской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функций, права и обязанности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14.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Миссия коммунального государственного учреждения "Отдел предпринимательства и промышленности акимата Кордайского района Жамбылской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реализация государственной политики в сфере предпринимательства и промышленности.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реализация на региональном уровне мероприятий государственной стратегии индустриально-инновационного развития и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разработка районной политики по развитию малого и среднего бизнеса, координация деятельности государственных и негосударственных структур, общественных объединений в решении проблем малого предпринимательства, обеспечение мониторинга и анализа исполнения законодательных и иных нормативных правовых актов в сфере поддержки малого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содействие развитию системы подготовки, переподготовки и повышения квалификации кадров в промышленности и предпринимательстве;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проведение работы по реализации программы "Дорожная карта бизнеса 2020";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взаимодействие с ассоциациями предпринимателей, бизнес-центрам и иными государственными и негосударственными структурами по вопросам поддержки и развития малого и среднего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и проведение форумов, совещаний и семинаров по вопросам малого и среднего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мониторинг создания новых рабочих мест на крупных и средних предприятиях отрасли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участие на областных совещаниях, семинарах и форумах;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участие в разработке и реализации государственной политики в области торговли и сферы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разработка предложений по развитию торговли деятельности и сферы услуг, созданию благоприятных условий для производства и реализации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подготовка и участие в проведении торговых выставок, ярмарок и других мероприятиях связанных с развитием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данных органов государственной статистики проведение сравнительного анализа текущих розничных цен с пороговыми значениями на социально значимые продовольственные товары.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Утверждает смету (план расходов) на содержание коммунального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контроль за эффективностью использования и сохранности имущества, переданного государственному учреждению;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создает условия для развития предпринимательской деятельности и инвестиционного климата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создает условия для развития отечественного производства конкурентоспособных товаров, работ и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иные функции, установленные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Отдел для осуществления своей функции и возложенных обязанностей на основании порядка установленных законодательством: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рамках своей компетенции имеет право подготовить и предложить инфармационно-аналитические документы государственным органам, общественным и другим учреждениям, средствам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рамках своей компетенции имеет права официально запрашивать и получать информацию и документы от организаций образований, местных исполнительных органов, предприятий, организации и других учереждений;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вопросам входящих в свои компетенции регулирует работу организаций предпринимательства и промышленности.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18.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Руководство коммунального государственного учреждения "Отдел предпринимательства и промышленности акимата Кордайского района Жамбылской области" осуществляется первым руководителем учреждения, который несет персональную ответственность за выполнение возложенных на коммунального государственного учреждения "Отдел предпринимательства и промышленности акимата Кордайского района Жамбылской области" задач и осуществления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Первый руководитель коммунального государственного учреждения "Отдел предпринимательства и промышленности акимата Кордайского района Жамбылской области"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Полномочия первого руководителя коммунального государственного учреждения "Отдел предпринимательства и промышленности акимата Кордайского района Жамбылской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без доверенности действует от имени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представляет интересы учреждения во всех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устанавливает компетенцию своих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распоряжается имуществом учреждения, заключает договоры,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открывает банковские счета и совершает сделки;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издает приказы и дает указания, обязательные для всех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принимает на работу и увольняет с работы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принимать меры поощрения и налагает меры взыскания на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утверждает положения о структурных подразделениях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- принимает меры направленные против совершения коррупционных право нарушений и несет персональную ответственность в принятий мер против коррупции;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в соответствии с установленными порядками законодательства Республики Казахстан выступать в качестве организатора государственных закупок для подведомственного ему государственного учреждения, юридического лица, в отношений которого он выступает органом государственного управления, либо лица, аффилигированного с юридическим лицом, в отношении которого администратор бюджетной программы выступает органом государственного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осуществляет иные функции, возложенные на него законодательством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коммунального государственного учреждения "Отдел предпринимательства и промышленности акимата Кордайского района Жамбылской области"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21.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"Отдел предпринимательства и промышленности акимата Кордайского района Жамбылской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коммунального государственного учреждения "Отдел предпринимательства и промышленности акимата Кордайского района Жамбылской области" формируется за счет имущества, переданного ему государством, и состоит из основных фондов и оборотных средств, а также иного имущества, стоимость которых отражается в балансе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Имущество коммунального государственного учреждения "Отдел предпринимательства и промышленности акимата Кордайского района Жамбылской области"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"Отдел предпринимательства и промышленности акимата Кордайского района Жамбылской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управление государственного органа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управление коммунального государственного учреждения "Отдел предпринимательства и промышленности акимата Кордайского района Жамбылской области"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