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a567" w14:textId="090a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22 декабря 2014 года № 37-3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Кордайского района Жамбылской области от 15 мая 2015 года № 41-5. Зарегистрировано Департаментом юстиции Жамбылской области 25 мая 2015 года № 2650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Кордайского районного маслихата от 22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№37-3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2449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районной газете "Қордай шамшырағы" - "Кордайский маяк" от 31 декабря 2014 года за № 205-206)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Г. Айткулова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Алимбет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мая 2015 года № 41-5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2014 года №37-3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494"/>
        <w:gridCol w:w="1041"/>
        <w:gridCol w:w="385"/>
        <w:gridCol w:w="1006"/>
        <w:gridCol w:w="63"/>
        <w:gridCol w:w="6262"/>
        <w:gridCol w:w="230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Подкласс     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7"/>
        <w:gridCol w:w="1004"/>
        <w:gridCol w:w="1004"/>
        <w:gridCol w:w="5489"/>
        <w:gridCol w:w="2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                                                      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Программа                                                                           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        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62"/>
        <w:gridCol w:w="762"/>
        <w:gridCol w:w="4870"/>
        <w:gridCol w:w="51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                                                      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                     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31834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2457"/>
        <w:gridCol w:w="1435"/>
        <w:gridCol w:w="1436"/>
        <w:gridCol w:w="55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Подкласс     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2220"/>
        <w:gridCol w:w="2220"/>
        <w:gridCol w:w="2768"/>
        <w:gridCol w:w="35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                                                      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                     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Кордайского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мая 2015 года № 41-5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2014 года № 37-3</w:t>
            </w:r>
          </w:p>
        </w:tc>
      </w:tr>
    </w:tbl>
    <w:bookmarkStart w:name="z2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2015-2017 годы по программам в разрезе сельских округов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9"/>
        <w:gridCol w:w="1859"/>
        <w:gridCol w:w="1859"/>
        <w:gridCol w:w="1859"/>
        <w:gridCol w:w="1424"/>
        <w:gridCol w:w="1425"/>
        <w:gridCol w:w="1425"/>
      </w:tblGrid>
      <w:tr>
        <w:trPr>
          <w:trHeight w:val="30" w:hRule="atLeast"/>
        </w:trPr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959"/>
        <w:gridCol w:w="959"/>
        <w:gridCol w:w="870"/>
        <w:gridCol w:w="870"/>
        <w:gridCol w:w="870"/>
        <w:gridCol w:w="870"/>
        <w:gridCol w:w="871"/>
        <w:gridCol w:w="871"/>
        <w:gridCol w:w="871"/>
        <w:gridCol w:w="960"/>
        <w:gridCol w:w="960"/>
        <w:gridCol w:w="872"/>
      </w:tblGrid>
      <w:tr>
        <w:trPr>
          <w:trHeight w:val="30" w:hRule="atLeast"/>
        </w:trPr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в населенных пунктах"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8"/>
        <w:gridCol w:w="1056"/>
        <w:gridCol w:w="1057"/>
        <w:gridCol w:w="1057"/>
        <w:gridCol w:w="1380"/>
        <w:gridCol w:w="1380"/>
        <w:gridCol w:w="1380"/>
        <w:gridCol w:w="1057"/>
        <w:gridCol w:w="1057"/>
        <w:gridCol w:w="1058"/>
      </w:tblGrid>
      <w:tr>
        <w:trPr>
          <w:trHeight w:val="30" w:hRule="atLeast"/>
        </w:trPr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сельской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