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0f40" w14:textId="7e60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22 декабря 2014 года №37-3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23 ноября 2015 года № 46-3. Зарегистрировано Департаментом юстиции Жамбылской области 25 ноября 2015 года № 2829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№33-3 "Об областном бюджете на 2015-2017 годы" (зарегистрировано в Реестре государственной регистрации нормативных правовых актов за №2819)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Кордайского районного маслихата от 22 декабря 2014 года № 37-3 "О районном бюджете на 2015-2017 годы" (зарегистрировано в Реестре государственной регистрации нормативных правовых актов за № 2449, опубликовано в газете "Қордай шамшырағы" - "Кордайский маяк" от 31 декабря 2014 года за № 205-206)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"9 786 890" заменить цифрами "9 962 984";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"1 755 189" заменить цифрами "1 756 372";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"83 209" заменить цифрами "65 450";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"38 500" заменить цифрами "55 076";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"7 909 992" заменить цифрами "8 086 086";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"9 828 800" заменить цифрами "10 004 894".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1, 5 и 6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Алимбет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ноября 2015 года №46-3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№37-3</w:t>
            </w:r>
          </w:p>
        </w:tc>
      </w:tr>
    </w:tbl>
    <w:bookmarkStart w:name="z4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2"/>
        <w:gridCol w:w="1202"/>
        <w:gridCol w:w="5936"/>
        <w:gridCol w:w="3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4738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173"/>
        <w:gridCol w:w="2173"/>
        <w:gridCol w:w="2710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ноября 2015 года № 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37-3</w:t>
            </w:r>
          </w:p>
        </w:tc>
      </w:tr>
    </w:tbl>
    <w:bookmarkStart w:name="z6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2015-2017 годы по программам в разрезе сельских округов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1928"/>
        <w:gridCol w:w="1928"/>
        <w:gridCol w:w="1928"/>
        <w:gridCol w:w="1325"/>
        <w:gridCol w:w="1326"/>
        <w:gridCol w:w="1326"/>
      </w:tblGrid>
      <w:tr>
        <w:trPr>
          <w:trHeight w:val="30" w:hRule="atLeast"/>
        </w:trPr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018"/>
        <w:gridCol w:w="1018"/>
        <w:gridCol w:w="829"/>
        <w:gridCol w:w="829"/>
        <w:gridCol w:w="829"/>
        <w:gridCol w:w="829"/>
        <w:gridCol w:w="830"/>
        <w:gridCol w:w="830"/>
        <w:gridCol w:w="830"/>
        <w:gridCol w:w="1019"/>
        <w:gridCol w:w="1019"/>
        <w:gridCol w:w="831"/>
      </w:tblGrid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001"/>
        <w:gridCol w:w="1001"/>
        <w:gridCol w:w="1001"/>
        <w:gridCol w:w="1457"/>
        <w:gridCol w:w="1457"/>
        <w:gridCol w:w="1457"/>
        <w:gridCol w:w="1002"/>
        <w:gridCol w:w="1002"/>
        <w:gridCol w:w="1003"/>
      </w:tblGrid>
      <w:tr>
        <w:trPr>
          <w:trHeight w:val="30" w:hRule="atLeast"/>
        </w:trPr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№46-3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№37-3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Беткайнарского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Кордайского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Сортобинского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Сулуторского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