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89f8" w14:textId="4258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22 декабря 2014 года № 37-3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11 декабря 2015 года № 48-2. Зарегистрировано Департаментом юстиции Жамбылской области 14 декабря 2015 года № 2862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7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33-3 "Об областном бюджете на 2015-2017 годы" (зарегистрировано в Реестре государственной регистрации нормативных правовых актов за № 2849)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2449, опубликовано в газете "Қордай шамшырағы"-"Кордайский маяк" от 31 декабря 2014 года за № 205-206)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"9 962 984" заменить цифрами "10 022 820";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"8 086 086" заменить цифрами "8 145 922";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"10 004 894" заменить цифрами "10 064 730"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№37-3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2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2"/>
        <w:gridCol w:w="1202"/>
        <w:gridCol w:w="5936"/>
        <w:gridCol w:w="3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790"/>
        <w:gridCol w:w="53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173"/>
        <w:gridCol w:w="2173"/>
        <w:gridCol w:w="2710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