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c8d1" w14:textId="937c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23 ноября 2015 года № 478. Зарегистрировано Департаментом юстиции Жамбылской области 21 декабря 2015 года № 2867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Методики расчета платы за пользование жилищем из государственного жилищного фонда утвержденной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(Зарегистрировано в Реестре государственной регистрации нормативных провавых актов №7232)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 платы за пользование жилищем из коммунального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жилищно-коммунального хозяйства, пассажирского транспорта и автомобильных дорог акимата Кордайского района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Иманалиева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478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Размет платы за пользование жилищем из коммунального жилищного фонда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050"/>
        <w:gridCol w:w="4144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платы (за один квадратный метр 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 Кордай, улица Жибек Жолы, дом №504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