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437c" w14:textId="04e4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в селе Жанатурмыс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Кордайского района Жамбылской области от 6 апреля 2015 года № 28. Зарегистрировано Департаментом юстиции Жамбылской области 29 апреля 2015 года № 2636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новой улице наименование "Өрлеу" в селе Жанатурмыс Жамбылского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акима Жамбылского сельского округа от 13 января 2015 года №6 "О присвоении наименования №5 новой улице в селе Жанатурмыс".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заместителя акима Жамбылского сельского округа Е. Жексембекова.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