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737b" w14:textId="3507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Меркенского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30 января 2015 года № 80. Зарегистрировано Департаментом юстиции Жамбылской области 5 февраля 2015 года № 2503. Утратило силу постановлением акимата Меркенского района Жамбылской области от 21 февраля 2023 года №63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21.02.2023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коммунального государственного учреждения "Аппарат акима Меркенского района".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государственно-правовой и организационно-инспекторской работы аппарата акима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А.Наметкулова.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от 30января 2015г.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"Аппарат акима Меркенского района"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Меркенского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обеспечение деятельности акима и акимата.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акима Меркенского района" не имеет ведомств.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акима Меркенского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"Аппарат акима Меркенского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"Аппарат акима Меркенского района"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"Аппарат акима Меркенского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"Аппарат акима Меркенского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Меркенского района"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"Аппарат акима Меркенского района" утверждается в соответствии с действующим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080500 Республика Казахстан, Жамбылская область, Меркенский район, с. Мерке, улица Исмаилова №169.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Коммунальное государственное учреждение "Аппарат акима Меркенского района".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коммунального государственного учреждения "Аппарат акима Меркенского района".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"Аппарат акима Меркенского района" осуществляется из республиканского и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Коммунальному государственному учреждению "Аппарат акима Меркенского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Меркенского района".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"Аппарат акима Меркенского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коммунального государственного учреждения "Аппарат акима Меркенского района":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информационно-аналитического, организационно-правового и материально-технического обеспечения деятельности акима и акимата района.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Регламента работы акимата района;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органов на территории района и обеспечение постоянного взаимодействия с местными исполнительными органами;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ежеквартального плана работы аппарата акима района;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регистрацию в органах юстиции и мониторинг правовых актов акима, акимата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состояния исполнительской дисциплины в стуктурных подразделениях аппарата акима района, исполнительных органах, финансируемых из местного бюджета и информирует по данному вопросу акима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проекты решений и распоряжений акима, постановлений акимата, приказов руководителя аппарата акима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деятельность консультативно-совещательных органов при акиме и акимате, комиссий при аппарате акима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района, дней акима, часов контроля, правового всеобуча и иных мероприятий, осуществляет оформление и рассылку материалов, пртоколов совещаний;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организационную и информационную связь между государственными органами района и аппаратом акима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района, исполнительными органами финансируемыми из местного бюджета;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мониторинг государственных услуг, оказываемых исполнительными органами, финансируемыми из местного бюджета;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процедуру организации и проведения государственных закупок;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мониторинг кадров аппарата акима района исполнительных органов, финансируемых из местного бюджета;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повышению уровня информатизации и развитию информационных систем в районе;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Казахстан;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подготовку документов для представления к награждению государственными наградами;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лиц, организует проведение личного приема граждан акимом, заместителем акима и руководителем аппарата акима района;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реализует гендерную политику в пределах своей компетенции;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государственная регистрация актов гражданского состояния по семи видам (регистрация рождения, заключения брака, расторжения брака, установления отцовства, усыновление/удочерение, перемена фамилии, имени, отчества, смерти);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повторных свидетельств, справок по регистрации актов гражданского состояния;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информационной системы "РП ЗАГС", "ИИС ЦОН";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услуг через портал электронного Правительства e.gov.kz;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информационных услуг о государственной регистрации актов гражданского состояния;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государственными органами, а также предоставление списков, отчетов и сведений;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информации по запросам государственных органов, наделенных контрольными и надзорными функциями;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правовой помощи гражданам в пределах своей компетенции (по Минской, Кишиневской Конвенции);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услуг по обращениям граждан;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отвечать на запросы нотариусов, адвокатов;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отчетов в органы юстиции;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их должностных лиц необходимую информацию.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соответствии с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в пределах компетенции акима, акимата и аппарата акима района.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на заседаниях акиматов различных уровней, коллегий, совещаниях местных исполнительных органов;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нормы действующего законодательства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физическим и юридическим лицам разъяснения по вопросам, отнесенным к компетенции;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на постоянной основе проверки исполнения актов Президента, Правительства Республики Казахстан, акимата, акима области и района, принимать меры по устранению выявленных нарушений закона;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разработке проектов нормативных правовых актов;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работников аппаратов акимов сельских округов, отделов и иных органов финансируемых из республиканского и местного бюджета, к участию в подготовке вопросов, вносимых на заседания акимата области и района, а также Правительства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приобретать и осуществлять имущественные и неимущественные права;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быть истцом и ответчиком в суде от имени акимата, акима и аппарата акима;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соблюдение сотрудниками коммунального государственного учреждения "Аппарат акима Меркенского района" норм этики государственных служащих;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права и обязанности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коммунального государственного учреждения "Аппарат акима Меркенского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"Аппарат акима Меркенского района" задач и осуществление им своих функций.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коммунального государственного учреждения "Аппарат акима Меркенского района" назначается на должность и освобождается от должности акимом района.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коммунального государственного учреждения "Аппарат акима Меркенского района" не имеет заместителей.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коммунального государственного учреждения "Аппарат акима Меркенского района":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него функций и задач;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контролю за выполнением законов Республики Казахстан, Указов Президента Республики Казахстан, постановлений Правительства Республики Казахстан, решений и распоряжений акима области и района, постановлений акимата области и района;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отделов аппарата акима, аппаратов акимов сельских округов и отделов по вопросам контроля;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заседаний акимата района, подготовку и проведение совещаний;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состояния исполнительской дисциплины в структурных подразделениях аппарата акима района и исполнительных органов, финансируемых из местного бюджета, информирует акима района;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переписку с государственными органами, иными организациями по вопросам, входящим в компетенцию и не требующим решения акима района;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личный прием граждан согласно графика приема, рассматривает в установленные законодательством сроки обращения физических и юридических лиц, принимает по ним меры;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принимает, увольняет, привлекает к дисциплинарной ответственности работников, принятых по трудовому договору, решает вопросы поощрения, оказания материальной помощи и наложения дисциплинарных взысканий, оформляет командировочные документы, представляет ежегодные трудовые отпуска;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и дает указания, обязательные для исполнения работниками аппарата акима района, подписывает служебную документацию в пределах компетенции;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образует рабочие группы для разработки проектов нормативных правовых актов, программ и других документов;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распоряжается денежными средствами аппарата акима района, осуществляет контроль за целевым использованием бюджетных средств, имеет право подписи на финансовых документах;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вопросов, проектов постановлений акимата района, решений и распоряжений акима района;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устанавливает внутренний трудовой распорядок в аппарате акима района;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смету расходов аппарата акима района;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обеспечивает реализацию кадровой политики акима района;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перечень рассылки заверенных копий постановлений, протокольных поручений акимата района, решений и распоряжений акима района;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руководителя аппарата возлагается непосредственная обязанность по противодействию коррупции с установлением персональной ответственности;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 по вопросаи, отнесенным к его компетенции.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"Аппарат акима Меркенского района" в период его отсутствия осуществляется лицом его замещающим в соответствии с действующим законодательством.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коммунального государственного учреждения "Аппарат акима Меркенского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"Аппарат акима Меркенского района" имеет на праве оперативного управления обособленное имущество в случаях, предусмотренных законодательством.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"Аппарат акима Меркенского района" формируется за счет имущества, переданного ему собственником.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коммунальным государственным учреждением "Аппарат акима Меркенского района" относится к коммунальной собственности.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"Аппарат акима Меркенского района"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учреждения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учреждения коммунального государственного учреждения "Аппарат акима Меркенского района" осуществляется в соответствии с законодательством Республики Казахстан.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