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2cee" w14:textId="9f92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2014 года № 36-4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7 апреля 2015 года № 38-2. Зарегистрировано Департаментом юстиции Жамбылской области 10 апреля 2015 года № 2597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марта 2015 года "О внесении изменений в решение Жамбылского областного маслихата от 11 декабря 2014 года № 33-3" "Об областном бюджете на 2015-2017 годы" (зарегистрировано в Реестре государственной регистрации нормативных правовых актов № 2591)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Меркенского районного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№ 2450, опубликовано 14 января 2015 года в газете "Меркі тынысы-Меркенский вестник" за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"7 909 998" заменить цифрами "7 457 366";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"6 509 998" заменить цифрами "6 057 366";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"7 909 998" заменить цифрами "7 481 076";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"-43 852" заменить цифрами "-67 562";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"43 852" заменить цифрами "67 562".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данного решения возложить на постоянную комиссию пятого созыва районного маслихата по бюджету и налогам, развитию социально-экономического, аграрного,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Нартбаев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№ 38-2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апреля 2015 года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</w:t>
            </w:r>
          </w:p>
          <w:bookmarkEnd w:id="3"/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577"/>
        <w:gridCol w:w="372"/>
        <w:gridCol w:w="577"/>
        <w:gridCol w:w="8791"/>
        <w:gridCol w:w="1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рай (гор, обл значения), за исключением доходов от аренды имущества находящегося в управлении акимов гор (рай значения, села, посҰлка, сельского округа)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439"/>
        <w:gridCol w:w="1439"/>
        <w:gridCol w:w="6543"/>
        <w:gridCol w:w="1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2032"/>
        <w:gridCol w:w="2032"/>
        <w:gridCol w:w="3284"/>
        <w:gridCol w:w="3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38-2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апреля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</w:t>
            </w:r>
          </w:p>
          <w:bookmarkEnd w:id="108"/>
        </w:tc>
      </w:tr>
    </w:tbl>
    <w:bookmarkStart w:name="z28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сельских округов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896"/>
        <w:gridCol w:w="1346"/>
        <w:gridCol w:w="865"/>
        <w:gridCol w:w="865"/>
        <w:gridCol w:w="865"/>
        <w:gridCol w:w="934"/>
        <w:gridCol w:w="1002"/>
        <w:gridCol w:w="1639"/>
        <w:gridCol w:w="866"/>
        <w:gridCol w:w="933"/>
      </w:tblGrid>
      <w:tr>
        <w:trPr>
          <w:trHeight w:val="30" w:hRule="atLeast"/>
        </w:trPr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Андас 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