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8d58" w14:textId="3f88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2014 года № 36-4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25 ноября 2015 года № 44-2. Зарегистрировано Департаментом юстиции Жамбылской области 25 ноября 2015 года № 2830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Казахстанот 23 января 2001 года"О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ноября 2015 года "О внесении изменений в решение Жамбылского областного маслихата от 11декабря 2014 года № 33-3" "Об областном бюджете на 2015-2017 годы" (зарегистрировано в Реестре государственной регистрации нормативных правовых актов № 2819)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Меркенского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№ 2450, опубликовано 14января 2015 года в газете "Меркі тынысы-Меркенский вестник" за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"7 469 343" заменить цифрами "7 533 118";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"1 295 044" заменить цифрами "1 338 210";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"23 517" заменить цифрами "3 658";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"79 282" заменить цифрами "78 132";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"6 049 343" заменить цифрами "6 113 118";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"7 493 053" заменить цифрами "7 556 828";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пятого созыва районного маслихата по бюджету и налогам, развитию социально-экономического, аграрного,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Касым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44-2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849"/>
        <w:gridCol w:w="496"/>
        <w:gridCol w:w="318"/>
        <w:gridCol w:w="7196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1936"/>
        <w:gridCol w:w="6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953"/>
        <w:gridCol w:w="1953"/>
        <w:gridCol w:w="3300"/>
        <w:gridCol w:w="3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44-2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2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875"/>
        <w:gridCol w:w="1366"/>
        <w:gridCol w:w="857"/>
        <w:gridCol w:w="857"/>
        <w:gridCol w:w="857"/>
        <w:gridCol w:w="929"/>
        <w:gridCol w:w="1002"/>
        <w:gridCol w:w="1677"/>
        <w:gridCol w:w="857"/>
        <w:gridCol w:w="929"/>
      </w:tblGrid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акимаАндасбатырского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