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fd71" w14:textId="4eef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Мойыкумского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3 февраля 2015 года № 30. Зарегистрировано Департаментом юстиции Жамбылской области 20 февраля 2015 года № 2536. Утратило силу постановлением акимата Мойынкумского района Жамбылской области от 21 февраля 2019 года № 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Мойынкумского района Жамбылской области от 21.02.2019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Мойынкумского района"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Государственно-правовому подразделению аппарата акима Мойынкумского района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А. Баялиеву.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Мадикенов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2015 года № 30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коммунальном государственном учреждении "Аппарат акима Мойынкумского района"</w:t>
      </w:r>
    </w:p>
    <w:bookmarkEnd w:id="7"/>
    <w:bookmarkStart w:name="z1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акима Мойынкумского района"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и акимата.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"Аппарат акима Мойынкумского района" не имеет ведомств.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"Аппарат акима Мойынкумского района"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"Аппарат акима Мойынкумского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"Аппарат акима Мойынкумского района" вступает в гражданско-правовые отношения от собственного имени.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"Аппарат акима Мойынкумского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"Аппарат акима Мойынкумского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"Аппарат акима Мойынкумского района" и другими актами, предусмотренными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учреждения "Аппарат акима Мойынкумского района" утверждаются в соответствии с действующим законодательством.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почтовый индекс: 080600, Республика Казахстан, Жамбылская область, Мойынкумский район, село Мойынкум, улица Амангелды №147.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Коммунальное государственное учреждение "Аппарат акима Мойынкумского района".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коммунального государственного учреждения "Аппарат акима Мойынкумского района".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коммунального государственного учреждения "Аппарат акима Мойынкумского района" осуществляется из республиканского и местного бюджетов.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Коммунальному государственному учреждению "Аппарат акима Мойынкумского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Мойынкумского района".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коммунальному государственному учреждению "Аппарат акима Мойынкумского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коммунального государственного учреждения "Аппарат акима Мойынкумского района":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информационно-аналитического, организационно-правового и материально-технического обеспечения деятельности акима и акимата района.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Регламента работы акимата района;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государственных органов на территории района и обеспечение постоянного взаимодействия с местными исполнительными органами;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задачи, предусмотренные законодательством Республики Казахстан.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работы исполнительных органов, финансируемых из местного бюджета, предоставляет информацию акиму, акимату района и в вышестоящие органы по запрашиваемым ими вопросам;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ежеквартального плана работы аппарата акима района;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освещение деятельности акима, акимата, аппарата акима района в средствах массовой информации;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регистрацию в органах юстиции и мониторинг нормативных правовых актов акима, акимата района;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анализ состояния исполнительской дисциплины в структурных подразделениях аппарата акима района, исполнительных органах, финансируемых из местного бюджета и информирует по данному вопросу акима района;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планирует работу аппарата акима района, проведение заседаний акимата, совещаний, семинаров и других мероприятий, организует их подготовку и проведение;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проекты решений и распоряжений акима, постановлений акимата, приказов руководителя аппарата акима района;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регистрацию и рассылку актов акима, акимата, руководителя аппарата акима района;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деятельность консультативно-совещательных органов при акиме и акимате, комиссий при аппарате акима района;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планирует и организует подготовку и проведение заседаний акимата района, совещаний акима района, дней акима, часов контроля, правового всеобуча и иных мероприятий, осуществляет оформление и рассылку материалов, протоколов совещаний;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организационную и информационную связь между государственными органами района и аппаратом акима района;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контроль за исполнением актов и поручений Президента, Правительства и центральных органов Республики Казахстан, а также акима и акимата области, района исполнительными органами, финансируемыми из местного бюджета;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своевременное рассмотрение акимом и членами акимата входящих документов, осуществляет их первоначальную обработку, предварительное рассмотрение, регистрацию, учет, хранение, доставку и рассылку;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документационное обеспечение деятельности акима, акимата, аппарата акима района, в том числе секретное делопроизводство, обеспечивает в соответствии с нормативными правовыми актами режим секретности;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мониторинг государственных услуг, оказываемых исполнительными органами, финансируемыми из местного бюджета;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процедуру организации и проведения государственных закупок;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поддержку и развитие официального сайта акимата, организующего взаимодействие органов государственного управления с гражданами и организациями в условиях информационного общества;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мониторинг кадров аппарата акима района и исполнительных органов, финансируемых из местного бюджета;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стажировку, наставничество, оценку деятельности, повышение квалификации и переподготовку государственных служащих аппарата акима района и исполнительных органов, финансируемых из местного бюджета;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проводит аттестацию, конкурсный отбор, продвижение по службе, привлечение к дисциплинарной ответственности, увольнение государственных служащих аппарата акима района и исполнительных органов, финансируемых из местного бюджета;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работу по повышению уровня информатизации и развитию информационных систем в районе;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автоматизацию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оказывает содействие исполнительным органам, финансируемым из местного бюджета, по развитию электронных услуг, оказываемых в соответствии с законодательством Республики Казахстан об информатизации;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подготовку документов для представления к награждению государственными наградами;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учет и рассмотрение обращений физических и юридических лиц, организует проведение личного приема граждан акимом, заместителями акима и руководителем аппарата акима района;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реализует гендерную политику в пределах своей компетенции;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в соответствии с законодательством Республики Казахстан;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государственная регистрация актов гражданского состояния по 7 видам (регистрация рождения, заключения брака, расторжения брака, установления отцовства, усыновление/удочерение, перемена фамилии, имени, отчество, смерти);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выдача повторных свидетельств, справок по регистрации актов гражданского состояния;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ведение информационной системы "РП ЗАГС", "ИИС ЦОН";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услуг через портал электронного Правительства e.gov.kz;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информационных услуг о государственной регистрации актов гражданского состояния;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взаимодействие с государственными органами, а также предоставление списков, отчетов и так далее;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информации по запросам государственных органов, наделенных контрольными и надзорными функциями;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правовой помощи гражданам в пределах своей компетенции (по Минской, Кишиневской Конвенции);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услуг по обращениям граждан;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отвечать на запросы нотариусов, адвокатов;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отчетов в органы юстиции;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от государственных органов, организаций, их должностных лиц необходимую информацию.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интересы акима, акимата, аппарата акима района в судах, во взаимоотношениях с государственными органами, организациями по вопросам повышения эффективности управления на соответствующей территории;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 в пределах компетенции акима, акимата и аппарата акима района;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официального запроса юридических и физических лиц предоставлять необходимые материалы и информацию в пределах своей компетенции и в рамках законодательства;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на заседаниях акиматов различных уровней, коллегиях, совещаниях местных исполнительных органов;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нормы действующего законодательства Республики Казахстан;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разъяснения физическим и юридическим лицам по вопросам отнесенным к компетенции;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на постоянной основе проверки исполнения актов Президента, Правительства Республики Казахстан, акимата, акима области и района, принимать меры по устранению выявленных нарушений закона;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участвовать в разработке проектов нормативных правовых актов;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работников аппаратов акимов сельских округов, отделов и иных органов финансируемых из республиканского и местного бюджета, к участию в подготовке вопросов, вносимых на заседания акимата области и района, а также Правительства Республики Казахстан;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приобретать и осуществлять имущественные и неимущественные права;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быть истцом и ответчиком в суде от имени акимата, акима и аппарата акима;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обеспечивать соблюдение сотрудниками коммунального государственного учреждения "Аппарат акима Мойынкумского района" норм этики государственных служащих;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права и обязанности в соответствии с законодательством Республики Казахстан.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коммунального государственного учреждения "Аппарат акима Мойынкумского района"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"Аппарат акима Мойынкумского района" задач и осуществление им своих функций.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коммунального государственного учреждения "Аппарат акима Мойынкумского района" назначается на должность и освобождается от должности акимом района.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коммунального государственного учреждения "Аппарат акима Мойынкумского района" не имеет заместителей.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коммунального государственного учреждения "Аппарат акима Мойынкумского района":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аппарата акима и несет персональную ответственность за выполнение возложенных на него функций и задач;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контролю за выполнением законов Республики Казахстан, Указов Президента Республики Казахстан, постановлений Правительства Республики Казахстан, решений и распоряжений акима области и района, постановлений акимата области и района;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работу отделов аппарата акима, аппаратов акимов сельских округов и отделов по вопросам контроля;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проведение заседаний акимата района, подготовку и проведение совещаний;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анализ состояния исполнительской дисциплины в структурных подразделениях аппарата акима района и исполнительных органов, финансируемых из местного бюджета, информирует акима района;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ведет переписку с государственными органами, иными организациями по вопросам, входящим в компетенцию и не требующим решения акима района;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принимает, увольняет, привлекает к дисциплинарной ответственности работников, принятых по трудовому договору, решает вопросы поощрения, оказания материальной помощи и наложения дисциплинарных взысканий, оформляет командировочные документы, представляет ежегодные трудовые отпуска;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издает приказы и дает указания, обязательные для исполнения работниками аппарата акима района, подписывает служебную документацию в пределах компетенции;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образует рабочие группы для разработки проектов нормативных правовых актов, программ и других документов;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пределах своей компетенции распоряжается денежными средствами аппарата акима района, осуществляет контроль за целевым использованием бюджетных средств, имеет право подписи на финансовых документах;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соблюдение установленного Регламентом акимата района порядка прохождения и утверждения вносимых на рассмотрение акимата и акима района вопросов, проектов постановлений акимата района, решений и распоряжений акима района;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устанавливает внутренний трудовой распорядок в аппарате акима района;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смету расходов аппарата акима района;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и обеспечивает реализацию кадровой политики акима района;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утверждает перечень рассылки заверенных копий постановлений, протокольных поручений акимата района, решений и распоряжений акима района;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руководителя аппарата возлагается, непосредственная обязанность по противодействию коррупции с установлением персональной ответственности;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коммунального государственного учреждения "Аппарат акима Мойынкумского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коммунального государственного учреждения "Аппарат акима Мойынкумского района"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"Аппарат акима Мойынкумского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коммунального государственного учреждения "Аппарат акима Мойынкумского района" формируется за счет имущества, переданного ему собственником.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коммунальным государственным учреждением "Аппарат акима Мойынкумского района" относится к коммунальной собственности.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"Аппарат акима Мойынкумского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4"/>
    <w:bookmarkStart w:name="z1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коммунального государственного учреждения "Аппарат акима Мойынкумского района" осуществляются в соответствии с законодательством Республики Казахстан.</w:t>
      </w:r>
    </w:p>
    <w:bookmarkEnd w:id="1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