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6f546" w14:textId="836f5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Мойынкумского района от 5 сентября 2014 года № 265 "О предоставлении на договорной основе помещений и определения мест для размещения агитационных печатных материалов для всех кандидатов с избирателями во время выборов"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Мойынкумского района Жамбылской области от 3 марта 2015 года № 58. Зарегистрировано Департаментом юстиции Жамбылской области 13 марта 2015 года № 2567. Утратило силу постановлением Мойынкумского районного акимата Жамбылской области от 3 ноября 2023 года № 310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Мойынкумского районного акимата Жамбылской области от 03.11.2023 </w:t>
      </w:r>
      <w:r>
        <w:rPr>
          <w:rFonts w:ascii="Times New Roman"/>
          <w:b w:val="false"/>
          <w:i w:val="false"/>
          <w:color w:val="ff0000"/>
          <w:sz w:val="28"/>
        </w:rPr>
        <w:t>№ 310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пунктами 4 и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акимат Мойынкумского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в постановление акимата Мойынкумского района от 5 сентября 2014 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265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предоставлении на договорной основе помещений и определения мест для размещения агитационных печатных материалов для всех кандидатов с избирателями во время выборов", (зарегистрировано в реестре государственной регистрации нормативных правовых актов за номером № 2349, опубликовано 31 ноября 2014 года № 87 в районной газете "Мойынқұм таңы")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"Помещения для встреч кандидатов с избирателями на договорной основе" 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"Места для размещения агитационных печатных материалов для всех кандидатов" указанное постановление изложить в новой редакции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исполняющего обязанности руководителя аппарата акима района С.Оразымбетова.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Мадикенов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"СОГЛАСОВАНО"</w:t>
      </w:r>
    </w:p>
    <w:bookmarkEnd w:id="5"/>
    <w:bookmarkStart w:name="z6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территориальной</w:t>
      </w:r>
    </w:p>
    <w:bookmarkEnd w:id="6"/>
    <w:bookmarkStart w:name="z6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избирательной комиссии</w:t>
      </w:r>
    </w:p>
    <w:bookmarkEnd w:id="7"/>
    <w:bookmarkStart w:name="z7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Мойынкумского района</w:t>
      </w:r>
    </w:p>
    <w:bookmarkEnd w:id="8"/>
    <w:bookmarkStart w:name="z7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Н.Ш. Акимов </w:t>
      </w:r>
    </w:p>
    <w:bookmarkEnd w:id="9"/>
    <w:bookmarkStart w:name="z7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Постановление акимата </w:t>
      </w:r>
    </w:p>
    <w:bookmarkEnd w:id="10"/>
    <w:bookmarkStart w:name="z7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Мойынкумского района № 58</w:t>
      </w:r>
    </w:p>
    <w:bookmarkEnd w:id="11"/>
    <w:bookmarkStart w:name="z7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"3" марта 2015 года 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 от "3" марта 2015 года</w:t>
            </w:r>
          </w:p>
        </w:tc>
      </w:tr>
    </w:tbl>
    <w:bookmarkStart w:name="z1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для встреч кандидатов с избирателями на договорной основе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</w:t>
            </w:r>
          </w:p>
          <w:bookmarkEnd w:id="1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 и населенных пунктов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проведение встреч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Кенеский сельский округ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Кенес, улица Биназара № 39 - здание акимата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Бирликский сельский округ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Берлик, улица Исабекова №17 – здание клуба "Желтоқсан"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Биназарский сельский округ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Биназар, улица А.Айтишева №2 - здание клуба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"/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Кызылталский сельский округ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Кокжелек, улица Алтынсарина №9 – здание акимата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А.Назарбеков, улица Биназара №12 - средняя школа имени А.Молдагулова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Кызылотауский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Кушаман улица Шалабаева №12 – здание клуба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Жамбыла, улица Жазылбека №32 здание клуба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Мойынкумский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Мойынкум, улица Б.Омарова көшесі №13 - здания дом культуры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Кылышбайский сельский округ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Кылышбай улица А.Толепбергенова № 15 – здание акимата 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3"/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Карабогетский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Карабогет, улица Сейфуллина №8 - здание клуба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Кумозек, улица Жиенбаева №2 – здание клуба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Сарыозек, улица Куанышбаева №78/1 – здание акимата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Уланбелский сельский округ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Уланбел, улица Сейфуллина №3 – здание клуба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</w:t>
            </w:r>
          </w:p>
          <w:bookmarkEnd w:id="2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Мирный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Мирный, улица Абылайхана №7 - здание акимата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</w:t>
            </w:r>
          </w:p>
          <w:bookmarkEnd w:id="2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Акбакай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Акбакай улица Конаева №35 – здание акимата 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</w:t>
            </w:r>
          </w:p>
          <w:bookmarkEnd w:id="27"/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Шыганакский сельский округ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Шыганак, улица Абая №1– здание клуба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Бурылбайтал – начальная школа Бурылбайтал 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</w:t>
            </w:r>
          </w:p>
          <w:bookmarkEnd w:id="28"/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Хантауский сельский округ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Хантау улица Биназара №3 – здание акимата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Киякты улица Аблайхана №2 –средняя школа имени Агыбая Батыра 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</w:t>
            </w:r>
          </w:p>
          <w:bookmarkEnd w:id="29"/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Мынаралский сельский округ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Мыңарал, улица Садыкова №10 – здание акимата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 Мыңарал улица Кошкимбая №4 – школа Мынарала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Кашкантениз, улица Железнодорожная №15 – начальная школа Кашкантениз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  <w:bookmarkEnd w:id="3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Аксуйек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Аксуйек, улица Балхаша №22 - здание акимата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 от "3" марта 2015 года</w:t>
            </w:r>
          </w:p>
        </w:tc>
      </w:tr>
    </w:tbl>
    <w:bookmarkStart w:name="z3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 и населенных пунктов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расположения агитационных печатных материалов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Кенеский сельский округ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адресу село Кенес, улица Биназара №39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Бирликский сельский округ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адресу село Берлик, улица Исабекова №59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  <w:bookmarkEnd w:id="3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Биназарский сельский округ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адресу село Биназар, улица Айтишева №10 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"/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Кызылталский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адресу село Кокжелек, улица Биназара №21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адресу село А.Назарбеков, улица Г.Муратбаева № 20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  <w:bookmarkEnd w:id="3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Кызылотауский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адресу село Кушаман, улица Шалабаева №12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  <w:bookmarkEnd w:id="3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адресу село Жамбыла, улица Жазылбека №29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  <w:bookmarkEnd w:id="3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Мойынкумский сельский округ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адресу село Мойынкум, улица Кошенова №2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адресу село Мойынкум, улица Амангелды №99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  <w:bookmarkEnd w:id="4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Кылышбайский сельский округ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адресу село Кылышбай, улица, О.Кошкимбайулы №12 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</w:t>
            </w:r>
          </w:p>
          <w:bookmarkEnd w:id="42"/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Карабогетский сельский округ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адресу село Карабогет, улица Сейфуллина №10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адресу село Кумозек улица Жамбыла №11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 по адресу село Сарыозек, улица Ж.Куанышбаева №53/2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Уланбелский сельский округ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адресу село Уланбел улица Сейфуллина №4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Мирный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адресу село Мирный, 1 микрорайон дом №14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Акбакай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 по адресу село Акбакай, улица Куанышбаева №5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Шыганакский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адресу село Шыганак, улица Алтынсарина №13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Хантауский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адресу село Хантау, улица Биназара №3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</w:t>
            </w:r>
          </w:p>
          <w:bookmarkEnd w:id="4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Мынаралский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адресу село Мынарал, улица Садыкова №1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  <w:bookmarkEnd w:id="4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Аксуйек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адресу село Аксуек, улица Балхашская №23 </w:t>
            </w:r>
          </w:p>
        </w:tc>
      </w:tr>
    </w:tbl>
    <w:bookmarkStart w:name="z7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5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