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6231" w14:textId="f2d6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22 декабря 2014 года №31-7 "Об установлении единых ставок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31 марта 2015 года № 32-6. Зарегистрировано Департаментом юстиции Жамбылской области 30 апреля 2015 года № 2638. Утратило силу решением Мойынкумского районного маслихата Жамбылской области от 14 марта 2018 года № 23-5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Мойынкумского районного маслихата Жамбылской области от 14.03.2018 </w:t>
      </w:r>
      <w:r>
        <w:rPr>
          <w:rFonts w:ascii="Times New Roman"/>
          <w:b w:val="false"/>
          <w:i w:val="false"/>
          <w:color w:val="ff0000"/>
          <w:sz w:val="28"/>
        </w:rPr>
        <w:t>№ 23-5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Мойынкумского районного маслихата от 22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31-7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единых ставок фиксированного налога"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2466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февраля 2015 года в районной газете "Мойынқұм таңы" № 16 (6009)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внесены изменения на казахском языке, </w:t>
      </w:r>
      <w:r>
        <w:rPr>
          <w:rFonts w:ascii="Times New Roman"/>
          <w:b w:val="false"/>
          <w:i w:val="false"/>
          <w:color w:val="000000"/>
          <w:sz w:val="28"/>
        </w:rPr>
        <w:t>текст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не изменяется.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решения возложить на постоянную комиссию районного маслихата по экономическому развитию региона, бюджету и местным налогам, отраслям промышленности, развитию сельского хозяйства и отраслей предпринимательства, регионального строительства, рассмотрению проектов покупки земельных участков, защите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