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24b2" w14:textId="ba02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Мойынкумского районного маслихата от 22 декабря 2014 года №31-4 "О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Мойынкумского района Жамбылской области от 4 июня 2015 года № 35-3. Зарегистрировано Департаментом юстиции Жамбылской области 15 июня 2015 года № 2673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25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2015-2017 годы" (зарегистрировано в Реестре государственной регистрации нормативных правовых актов № 2652)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Мойынкумского районного маслихата от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2452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2015 года в газете "Мойынқұм таңы" №3-4)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"4 240 400" заменить цифрами "4 241 237";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"3 174 564" заменить цифрами "3 175 401";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"4 292 117" заменить цифрами "4 292 954";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данное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Б.Махамедов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35-5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 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31-4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декабря 2014 года 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 35-5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июня 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Мойынкумского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2014 года </w:t>
            </w:r>
          </w:p>
        </w:tc>
      </w:tr>
    </w:tbl>
    <w:bookmarkStart w:name="z2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5614"/>
        <w:gridCol w:w="4988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"Трансферты органам местного самоуправления"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Уланбельского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Карабугетского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Кылышбайского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Мойынкумского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Биназарского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Хантауского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Мирненского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Аксуекского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Шыганакского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Мынаралского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Акбакайского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Кызылотауского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