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8c9b0" w14:textId="848c9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Мойынкумского района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Мойынкумского района Жамбылской области от 27 мая 2015 года № 175. Зарегистрировано Департаментом юстиции Жамбылской области 3 июля 2015 года № 2691. Утратило силу постановлением акимата Мойынкумского района Жамбылской области от 5 июля 2017 года № 122</w:t>
      </w:r>
    </w:p>
    <w:p>
      <w:pPr>
        <w:spacing w:after="0"/>
        <w:ind w:left="0"/>
        <w:jc w:val="both"/>
      </w:pPr>
      <w:r>
        <w:rPr>
          <w:rFonts w:ascii="Times New Roman"/>
          <w:b w:val="false"/>
          <w:i w:val="false"/>
          <w:color w:val="ff0000"/>
          <w:sz w:val="28"/>
        </w:rPr>
        <w:t xml:space="preserve">
      Сноска. Утратило силу постановлением акимата Мойынкумского района Жамбылской области от 05.07.2017 </w:t>
      </w:r>
      <w:r>
        <w:rPr>
          <w:rFonts w:ascii="Times New Roman"/>
          <w:b w:val="false"/>
          <w:i w:val="false"/>
          <w:color w:val="ff0000"/>
          <w:sz w:val="28"/>
        </w:rPr>
        <w:t>№ 122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3"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24 апреля 2001 года </w:t>
      </w:r>
      <w:r>
        <w:rPr>
          <w:rFonts w:ascii="Times New Roman"/>
          <w:b w:val="false"/>
          <w:i w:val="false"/>
          <w:color w:val="000000"/>
          <w:sz w:val="28"/>
        </w:rPr>
        <w:t>N 546</w:t>
      </w:r>
      <w:r>
        <w:rPr>
          <w:rFonts w:ascii="Times New Roman"/>
          <w:b w:val="false"/>
          <w:i w:val="false"/>
          <w:color w:val="000000"/>
          <w:sz w:val="28"/>
        </w:rPr>
        <w:t xml:space="preserve"> "Об утверждении Типовых регламентов акиматов области (города республиканского значения, столицы) и района (города областного значения)" акимат Мойынкумского района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Мойынкумского района Жамбылской области.</w:t>
      </w:r>
    </w:p>
    <w:bookmarkEnd w:id="1"/>
    <w:bookmarkStart w:name="z5" w:id="2"/>
    <w:p>
      <w:pPr>
        <w:spacing w:after="0"/>
        <w:ind w:left="0"/>
        <w:jc w:val="both"/>
      </w:pPr>
      <w:r>
        <w:rPr>
          <w:rFonts w:ascii="Times New Roman"/>
          <w:b w:val="false"/>
          <w:i w:val="false"/>
          <w:color w:val="000000"/>
          <w:sz w:val="28"/>
        </w:rPr>
        <w:t>
      2. Государственно-правовому отделу аппарата акима района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w:t>
      </w:r>
    </w:p>
    <w:bookmarkEnd w:id="2"/>
    <w:bookmarkStart w:name="z6"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исполняющего обязанности руководителя аппарата акима района Оразымбетова Сабита Маденовича.</w:t>
      </w:r>
    </w:p>
    <w:bookmarkEnd w:id="3"/>
    <w:bookmarkStart w:name="z7"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акимата Мойынкумского района</w:t>
            </w:r>
            <w:r>
              <w:br/>
            </w:r>
            <w:r>
              <w:rPr>
                <w:rFonts w:ascii="Times New Roman"/>
                <w:b w:val="false"/>
                <w:i w:val="false"/>
                <w:color w:val="000000"/>
                <w:sz w:val="20"/>
              </w:rPr>
              <w:t>от "27" мая 2015 года № 175</w:t>
            </w:r>
          </w:p>
        </w:tc>
      </w:tr>
    </w:tbl>
    <w:bookmarkStart w:name="z10" w:id="5"/>
    <w:p>
      <w:pPr>
        <w:spacing w:after="0"/>
        <w:ind w:left="0"/>
        <w:jc w:val="left"/>
      </w:pPr>
      <w:r>
        <w:rPr>
          <w:rFonts w:ascii="Times New Roman"/>
          <w:b/>
          <w:i w:val="false"/>
          <w:color w:val="000000"/>
        </w:rPr>
        <w:t xml:space="preserve"> Регламент акимата Мойынкумского района Жамбылской области</w:t>
      </w:r>
    </w:p>
    <w:bookmarkEnd w:id="5"/>
    <w:bookmarkStart w:name="z11" w:id="6"/>
    <w:p>
      <w:pPr>
        <w:spacing w:after="0"/>
        <w:ind w:left="0"/>
        <w:jc w:val="left"/>
      </w:pPr>
      <w:r>
        <w:rPr>
          <w:rFonts w:ascii="Times New Roman"/>
          <w:b/>
          <w:i w:val="false"/>
          <w:color w:val="000000"/>
        </w:rPr>
        <w:t xml:space="preserve"> 1. Общие положения</w:t>
      </w:r>
    </w:p>
    <w:bookmarkEnd w:id="6"/>
    <w:bookmarkStart w:name="z12" w:id="7"/>
    <w:p>
      <w:pPr>
        <w:spacing w:after="0"/>
        <w:ind w:left="0"/>
        <w:jc w:val="both"/>
      </w:pPr>
      <w:r>
        <w:rPr>
          <w:rFonts w:ascii="Times New Roman"/>
          <w:b w:val="false"/>
          <w:i w:val="false"/>
          <w:color w:val="000000"/>
          <w:sz w:val="28"/>
        </w:rPr>
        <w:t>
      1. Акимат Мойынкумского района Жамбылской области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 </w:t>
      </w:r>
    </w:p>
    <w:bookmarkEnd w:id="7"/>
    <w:bookmarkStart w:name="z13" w:id="8"/>
    <w:p>
      <w:pPr>
        <w:spacing w:after="0"/>
        <w:ind w:left="0"/>
        <w:jc w:val="both"/>
      </w:pPr>
      <w:r>
        <w:rPr>
          <w:rFonts w:ascii="Times New Roman"/>
          <w:b w:val="false"/>
          <w:i w:val="false"/>
          <w:color w:val="000000"/>
          <w:sz w:val="28"/>
        </w:rPr>
        <w:t>
      2. Состав акимата формируется акимом района из заместителей акима, руководителя аппарата акима, первых руководителей исполнительных органов, финансируемых из местного бюджета.</w:t>
      </w:r>
    </w:p>
    <w:bookmarkEnd w:id="8"/>
    <w:bookmarkStart w:name="z14" w:id="9"/>
    <w:p>
      <w:pPr>
        <w:spacing w:after="0"/>
        <w:ind w:left="0"/>
        <w:jc w:val="both"/>
      </w:pPr>
      <w:r>
        <w:rPr>
          <w:rFonts w:ascii="Times New Roman"/>
          <w:b w:val="false"/>
          <w:i w:val="false"/>
          <w:color w:val="000000"/>
          <w:sz w:val="28"/>
        </w:rPr>
        <w:t>
      Количество членов акимата определяется акимом.</w:t>
      </w:r>
    </w:p>
    <w:bookmarkEnd w:id="9"/>
    <w:bookmarkStart w:name="z15" w:id="10"/>
    <w:p>
      <w:pPr>
        <w:spacing w:after="0"/>
        <w:ind w:left="0"/>
        <w:jc w:val="both"/>
      </w:pPr>
      <w:r>
        <w:rPr>
          <w:rFonts w:ascii="Times New Roman"/>
          <w:b w:val="false"/>
          <w:i w:val="false"/>
          <w:color w:val="000000"/>
          <w:sz w:val="28"/>
        </w:rPr>
        <w:t>
      Персональный состав акимата определяется акимом и согласовывается решением сессии районного маслихата. </w:t>
      </w:r>
    </w:p>
    <w:bookmarkEnd w:id="10"/>
    <w:bookmarkStart w:name="z16" w:id="11"/>
    <w:p>
      <w:pPr>
        <w:spacing w:after="0"/>
        <w:ind w:left="0"/>
        <w:jc w:val="both"/>
      </w:pPr>
      <w:r>
        <w:rPr>
          <w:rFonts w:ascii="Times New Roman"/>
          <w:b w:val="false"/>
          <w:i w:val="false"/>
          <w:color w:val="000000"/>
          <w:sz w:val="28"/>
        </w:rPr>
        <w:t xml:space="preserve">
      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1"/>
    <w:bookmarkStart w:name="z17" w:id="12"/>
    <w:p>
      <w:pPr>
        <w:spacing w:after="0"/>
        <w:ind w:left="0"/>
        <w:jc w:val="both"/>
      </w:pPr>
      <w:r>
        <w:rPr>
          <w:rFonts w:ascii="Times New Roman"/>
          <w:b w:val="false"/>
          <w:i w:val="false"/>
          <w:color w:val="000000"/>
          <w:sz w:val="28"/>
        </w:rPr>
        <w:t>
      4. Информационно-аналитическое, организационно-правовое и материально-техническое обеспечение деятельности акимата осуществляет аппарат акима района (далее - аппарат).</w:t>
      </w:r>
    </w:p>
    <w:bookmarkEnd w:id="12"/>
    <w:bookmarkStart w:name="z18" w:id="13"/>
    <w:p>
      <w:pPr>
        <w:spacing w:after="0"/>
        <w:ind w:left="0"/>
        <w:jc w:val="both"/>
      </w:pPr>
      <w:r>
        <w:rPr>
          <w:rFonts w:ascii="Times New Roman"/>
          <w:b w:val="false"/>
          <w:i w:val="false"/>
          <w:color w:val="000000"/>
          <w:sz w:val="28"/>
        </w:rPr>
        <w:t>
      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и утверждаемом акимом района (далее - аким).</w:t>
      </w:r>
    </w:p>
    <w:bookmarkEnd w:id="13"/>
    <w:bookmarkStart w:name="z19" w:id="14"/>
    <w:p>
      <w:pPr>
        <w:spacing w:after="0"/>
        <w:ind w:left="0"/>
        <w:jc w:val="both"/>
      </w:pPr>
      <w:r>
        <w:rPr>
          <w:rFonts w:ascii="Times New Roman"/>
          <w:b w:val="false"/>
          <w:i w:val="false"/>
          <w:color w:val="000000"/>
          <w:sz w:val="28"/>
        </w:rPr>
        <w:t>
      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p>
    <w:bookmarkEnd w:id="14"/>
    <w:bookmarkStart w:name="z20" w:id="15"/>
    <w:p>
      <w:pPr>
        <w:spacing w:after="0"/>
        <w:ind w:left="0"/>
        <w:jc w:val="both"/>
      </w:pPr>
      <w:r>
        <w:rPr>
          <w:rFonts w:ascii="Times New Roman"/>
          <w:b w:val="false"/>
          <w:i w:val="false"/>
          <w:color w:val="000000"/>
          <w:sz w:val="28"/>
        </w:rPr>
        <w:t xml:space="preserve">
      7. Заместители акима и руководитель аппарата обеспечивают соблюдение установленного настоящим </w:t>
      </w:r>
      <w:r>
        <w:rPr>
          <w:rFonts w:ascii="Times New Roman"/>
          <w:b w:val="false"/>
          <w:i w:val="false"/>
          <w:color w:val="000000"/>
          <w:sz w:val="28"/>
        </w:rPr>
        <w:t>Регламентом</w:t>
      </w:r>
      <w:r>
        <w:rPr>
          <w:rFonts w:ascii="Times New Roman"/>
          <w:b w:val="false"/>
          <w:i w:val="false"/>
          <w:color w:val="000000"/>
          <w:sz w:val="28"/>
        </w:rPr>
        <w:t xml:space="preserve"> порядка прохождения вносимых на рассмотрение акимата и акима проектов актов.</w:t>
      </w:r>
    </w:p>
    <w:bookmarkEnd w:id="15"/>
    <w:bookmarkStart w:name="z21" w:id="16"/>
    <w:p>
      <w:pPr>
        <w:spacing w:after="0"/>
        <w:ind w:left="0"/>
        <w:jc w:val="left"/>
      </w:pPr>
      <w:r>
        <w:rPr>
          <w:rFonts w:ascii="Times New Roman"/>
          <w:b/>
          <w:i w:val="false"/>
          <w:color w:val="000000"/>
        </w:rPr>
        <w:t xml:space="preserve"> 2. Планирование работы</w:t>
      </w:r>
    </w:p>
    <w:bookmarkEnd w:id="16"/>
    <w:bookmarkStart w:name="z22" w:id="17"/>
    <w:p>
      <w:pPr>
        <w:spacing w:after="0"/>
        <w:ind w:left="0"/>
        <w:jc w:val="both"/>
      </w:pPr>
      <w:r>
        <w:rPr>
          <w:rFonts w:ascii="Times New Roman"/>
          <w:b w:val="false"/>
          <w:i w:val="false"/>
          <w:color w:val="000000"/>
          <w:sz w:val="28"/>
        </w:rPr>
        <w:t>
      8.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 - исполнительные органы).</w:t>
      </w:r>
    </w:p>
    <w:bookmarkEnd w:id="17"/>
    <w:bookmarkStart w:name="z23" w:id="18"/>
    <w:p>
      <w:pPr>
        <w:spacing w:after="0"/>
        <w:ind w:left="0"/>
        <w:jc w:val="both"/>
      </w:pPr>
      <w:r>
        <w:rPr>
          <w:rFonts w:ascii="Times New Roman"/>
          <w:b w:val="false"/>
          <w:i w:val="false"/>
          <w:color w:val="000000"/>
          <w:sz w:val="28"/>
        </w:rPr>
        <w:t>
      Перечень вопросов, планируемых к рассмотрению на заседаниях акимата, утверждается акимом.</w:t>
      </w:r>
    </w:p>
    <w:bookmarkEnd w:id="18"/>
    <w:bookmarkStart w:name="z24" w:id="19"/>
    <w:p>
      <w:pPr>
        <w:spacing w:after="0"/>
        <w:ind w:left="0"/>
        <w:jc w:val="both"/>
      </w:pP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исполнительных органов и другим должностным лицам.</w:t>
      </w:r>
    </w:p>
    <w:bookmarkEnd w:id="19"/>
    <w:bookmarkStart w:name="z25" w:id="20"/>
    <w:p>
      <w:pPr>
        <w:spacing w:after="0"/>
        <w:ind w:left="0"/>
        <w:jc w:val="both"/>
      </w:pP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p>
    <w:bookmarkEnd w:id="20"/>
    <w:bookmarkStart w:name="z26" w:id="21"/>
    <w:p>
      <w:pPr>
        <w:spacing w:after="0"/>
        <w:ind w:left="0"/>
        <w:jc w:val="left"/>
      </w:pPr>
      <w:r>
        <w:rPr>
          <w:rFonts w:ascii="Times New Roman"/>
          <w:b/>
          <w:i w:val="false"/>
          <w:color w:val="000000"/>
        </w:rPr>
        <w:t xml:space="preserve"> 3. Порядок подготовки и проведения заседаний акимата</w:t>
      </w:r>
    </w:p>
    <w:bookmarkEnd w:id="21"/>
    <w:bookmarkStart w:name="z27" w:id="22"/>
    <w:p>
      <w:pPr>
        <w:spacing w:after="0"/>
        <w:ind w:left="0"/>
        <w:jc w:val="both"/>
      </w:pPr>
      <w:r>
        <w:rPr>
          <w:rFonts w:ascii="Times New Roman"/>
          <w:b w:val="false"/>
          <w:i w:val="false"/>
          <w:color w:val="000000"/>
          <w:sz w:val="28"/>
        </w:rPr>
        <w:t>
      9. Заседания акимата проводятся не реже одного раза в месяц и созываются акимом.</w:t>
      </w:r>
    </w:p>
    <w:bookmarkEnd w:id="22"/>
    <w:bookmarkStart w:name="z28" w:id="23"/>
    <w:p>
      <w:pPr>
        <w:spacing w:after="0"/>
        <w:ind w:left="0"/>
        <w:jc w:val="both"/>
      </w:pPr>
      <w:r>
        <w:rPr>
          <w:rFonts w:ascii="Times New Roman"/>
          <w:b w:val="false"/>
          <w:i w:val="false"/>
          <w:color w:val="000000"/>
          <w:sz w:val="28"/>
        </w:rPr>
        <w:t>
      10. На заседаниях акимата председательствует аким, а в его отсутствие - заместитель, исполняющий обязанности акима.</w:t>
      </w:r>
    </w:p>
    <w:bookmarkEnd w:id="23"/>
    <w:bookmarkStart w:name="z29" w:id="24"/>
    <w:p>
      <w:pPr>
        <w:spacing w:after="0"/>
        <w:ind w:left="0"/>
        <w:jc w:val="both"/>
      </w:pPr>
      <w:r>
        <w:rPr>
          <w:rFonts w:ascii="Times New Roman"/>
          <w:b w:val="false"/>
          <w:i w:val="false"/>
          <w:color w:val="000000"/>
          <w:sz w:val="28"/>
        </w:rPr>
        <w:t>
      11. Заседания акимата, как правило, являются открытыми и ведутся на государственном и (или) русском языках.</w:t>
      </w:r>
    </w:p>
    <w:bookmarkEnd w:id="24"/>
    <w:bookmarkStart w:name="z30" w:id="25"/>
    <w:p>
      <w:pPr>
        <w:spacing w:after="0"/>
        <w:ind w:left="0"/>
        <w:jc w:val="both"/>
      </w:pPr>
      <w:r>
        <w:rPr>
          <w:rFonts w:ascii="Times New Roman"/>
          <w:b w:val="false"/>
          <w:i w:val="false"/>
          <w:color w:val="000000"/>
          <w:sz w:val="28"/>
        </w:rPr>
        <w:t>
      При необходимости, отдельные вопросы могут рассматриваться на закрытых заседаниях.</w:t>
      </w:r>
    </w:p>
    <w:bookmarkEnd w:id="25"/>
    <w:bookmarkStart w:name="z31" w:id="26"/>
    <w:p>
      <w:pPr>
        <w:spacing w:after="0"/>
        <w:ind w:left="0"/>
        <w:jc w:val="both"/>
      </w:pPr>
      <w:r>
        <w:rPr>
          <w:rFonts w:ascii="Times New Roman"/>
          <w:b w:val="false"/>
          <w:i w:val="false"/>
          <w:color w:val="000000"/>
          <w:sz w:val="28"/>
        </w:rPr>
        <w:t>
      12. Заседание акимата считается правомочным, если в нем принимает участие не менее двух третей членов акимата.</w:t>
      </w:r>
    </w:p>
    <w:bookmarkEnd w:id="26"/>
    <w:bookmarkStart w:name="z32" w:id="27"/>
    <w:p>
      <w:pPr>
        <w:spacing w:after="0"/>
        <w:ind w:left="0"/>
        <w:jc w:val="both"/>
      </w:pPr>
      <w:r>
        <w:rPr>
          <w:rFonts w:ascii="Times New Roman"/>
          <w:b w:val="false"/>
          <w:i w:val="false"/>
          <w:color w:val="000000"/>
          <w:sz w:val="28"/>
        </w:rPr>
        <w:t>
      По результатам рассмотрения вопроса на заседании акимата принимается постановление.</w:t>
      </w:r>
    </w:p>
    <w:bookmarkEnd w:id="27"/>
    <w:bookmarkStart w:name="z33" w:id="28"/>
    <w:p>
      <w:pPr>
        <w:spacing w:after="0"/>
        <w:ind w:left="0"/>
        <w:jc w:val="both"/>
      </w:pPr>
      <w:r>
        <w:rPr>
          <w:rFonts w:ascii="Times New Roman"/>
          <w:b w:val="false"/>
          <w:i w:val="false"/>
          <w:color w:val="000000"/>
          <w:sz w:val="28"/>
        </w:rPr>
        <w:t>
      Постановления принимаются большинством голосов присутствующих членов акимата.</w:t>
      </w:r>
    </w:p>
    <w:bookmarkEnd w:id="28"/>
    <w:bookmarkStart w:name="z34" w:id="29"/>
    <w:p>
      <w:pPr>
        <w:spacing w:after="0"/>
        <w:ind w:left="0"/>
        <w:jc w:val="both"/>
      </w:pPr>
      <w:r>
        <w:rPr>
          <w:rFonts w:ascii="Times New Roman"/>
          <w:b w:val="false"/>
          <w:i w:val="false"/>
          <w:color w:val="000000"/>
          <w:sz w:val="28"/>
        </w:rPr>
        <w:t>
      13. На заседаниях акимата могут присутствовать депутаты Парламента Республики Казахстан, маслихата, акимы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p>
    <w:bookmarkEnd w:id="29"/>
    <w:bookmarkStart w:name="z35" w:id="30"/>
    <w:p>
      <w:pPr>
        <w:spacing w:after="0"/>
        <w:ind w:left="0"/>
        <w:jc w:val="both"/>
      </w:pPr>
      <w:r>
        <w:rPr>
          <w:rFonts w:ascii="Times New Roman"/>
          <w:b w:val="false"/>
          <w:i w:val="false"/>
          <w:color w:val="000000"/>
          <w:sz w:val="28"/>
        </w:rPr>
        <w:t>
      14. Подготовка аппаратом либо исполнительным органом вопросов к рассмотрению на заседании акимата осуществляется с соблюдением следующих требований:</w:t>
      </w:r>
    </w:p>
    <w:bookmarkEnd w:id="30"/>
    <w:bookmarkStart w:name="z36" w:id="31"/>
    <w:p>
      <w:pPr>
        <w:spacing w:after="0"/>
        <w:ind w:left="0"/>
        <w:jc w:val="both"/>
      </w:pPr>
      <w:r>
        <w:rPr>
          <w:rFonts w:ascii="Times New Roman"/>
          <w:b w:val="false"/>
          <w:i w:val="false"/>
          <w:color w:val="000000"/>
          <w:sz w:val="28"/>
        </w:rPr>
        <w:t>
      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p>
    <w:bookmarkEnd w:id="31"/>
    <w:bookmarkStart w:name="z37" w:id="32"/>
    <w:p>
      <w:pPr>
        <w:spacing w:after="0"/>
        <w:ind w:left="0"/>
        <w:jc w:val="both"/>
      </w:pP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p>
    <w:bookmarkEnd w:id="32"/>
    <w:bookmarkStart w:name="z38" w:id="33"/>
    <w:p>
      <w:pPr>
        <w:spacing w:after="0"/>
        <w:ind w:left="0"/>
        <w:jc w:val="both"/>
      </w:pPr>
      <w:r>
        <w:rPr>
          <w:rFonts w:ascii="Times New Roman"/>
          <w:b w:val="false"/>
          <w:i w:val="false"/>
          <w:color w:val="000000"/>
          <w:sz w:val="28"/>
        </w:rPr>
        <w:t>
      проект и справка по каждому вопросу должны иметь идентичные заголовки;</w:t>
      </w:r>
    </w:p>
    <w:bookmarkEnd w:id="33"/>
    <w:bookmarkStart w:name="z39" w:id="34"/>
    <w:p>
      <w:pPr>
        <w:spacing w:after="0"/>
        <w:ind w:left="0"/>
        <w:jc w:val="both"/>
      </w:pPr>
      <w:r>
        <w:rPr>
          <w:rFonts w:ascii="Times New Roman"/>
          <w:b w:val="false"/>
          <w:i w:val="false"/>
          <w:color w:val="000000"/>
          <w:sz w:val="28"/>
        </w:rPr>
        <w:t>
      к материалам, вносимым на заседания акимата, прикладываются при необходимости дополнительные информационные сведения;</w:t>
      </w:r>
    </w:p>
    <w:bookmarkEnd w:id="34"/>
    <w:bookmarkStart w:name="z40" w:id="35"/>
    <w:p>
      <w:pPr>
        <w:spacing w:after="0"/>
        <w:ind w:left="0"/>
        <w:jc w:val="both"/>
      </w:pP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p>
    <w:bookmarkEnd w:id="35"/>
    <w:bookmarkStart w:name="z41" w:id="36"/>
    <w:p>
      <w:pPr>
        <w:spacing w:after="0"/>
        <w:ind w:left="0"/>
        <w:jc w:val="both"/>
      </w:pPr>
      <w:r>
        <w:rPr>
          <w:rFonts w:ascii="Times New Roman"/>
          <w:b w:val="false"/>
          <w:i w:val="false"/>
          <w:color w:val="000000"/>
          <w:sz w:val="28"/>
        </w:rPr>
        <w:t>
      15.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p>
    <w:bookmarkEnd w:id="36"/>
    <w:bookmarkStart w:name="z42" w:id="37"/>
    <w:p>
      <w:pPr>
        <w:spacing w:after="0"/>
        <w:ind w:left="0"/>
        <w:jc w:val="both"/>
      </w:pP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p>
    <w:bookmarkEnd w:id="37"/>
    <w:bookmarkStart w:name="z43" w:id="38"/>
    <w:p>
      <w:pPr>
        <w:spacing w:after="0"/>
        <w:ind w:left="0"/>
        <w:jc w:val="both"/>
      </w:pP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p>
    <w:bookmarkEnd w:id="38"/>
    <w:bookmarkStart w:name="z44" w:id="39"/>
    <w:p>
      <w:pPr>
        <w:spacing w:after="0"/>
        <w:ind w:left="0"/>
        <w:jc w:val="both"/>
      </w:pPr>
      <w:r>
        <w:rPr>
          <w:rFonts w:ascii="Times New Roman"/>
          <w:b w:val="false"/>
          <w:i w:val="false"/>
          <w:color w:val="000000"/>
          <w:sz w:val="28"/>
        </w:rPr>
        <w:t>
      16.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p>
    <w:bookmarkEnd w:id="39"/>
    <w:bookmarkStart w:name="z45" w:id="40"/>
    <w:p>
      <w:pPr>
        <w:spacing w:after="0"/>
        <w:ind w:left="0"/>
        <w:jc w:val="both"/>
      </w:pPr>
      <w:r>
        <w:rPr>
          <w:rFonts w:ascii="Times New Roman"/>
          <w:b w:val="false"/>
          <w:i w:val="false"/>
          <w:color w:val="000000"/>
          <w:sz w:val="28"/>
        </w:rPr>
        <w:t>
      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p>
    <w:bookmarkEnd w:id="40"/>
    <w:bookmarkStart w:name="z46" w:id="41"/>
    <w:p>
      <w:pPr>
        <w:spacing w:after="0"/>
        <w:ind w:left="0"/>
        <w:jc w:val="both"/>
      </w:pP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p>
    <w:bookmarkEnd w:id="41"/>
    <w:bookmarkStart w:name="z47" w:id="42"/>
    <w:p>
      <w:pPr>
        <w:spacing w:after="0"/>
        <w:ind w:left="0"/>
        <w:jc w:val="both"/>
      </w:pPr>
      <w:r>
        <w:rPr>
          <w:rFonts w:ascii="Times New Roman"/>
          <w:b w:val="false"/>
          <w:i w:val="false"/>
          <w:color w:val="000000"/>
          <w:sz w:val="28"/>
        </w:rPr>
        <w:t>
      Протоколы заседаний акимата (подлинники), а также документы к ним хранятся в аппарате.</w:t>
      </w:r>
    </w:p>
    <w:bookmarkEnd w:id="42"/>
    <w:bookmarkStart w:name="z48" w:id="43"/>
    <w:p>
      <w:pPr>
        <w:spacing w:after="0"/>
        <w:ind w:left="0"/>
        <w:jc w:val="both"/>
      </w:pP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p>
    <w:bookmarkEnd w:id="43"/>
    <w:bookmarkStart w:name="z49" w:id="44"/>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44"/>
    <w:bookmarkStart w:name="z50" w:id="45"/>
    <w:p>
      <w:pPr>
        <w:spacing w:after="0"/>
        <w:ind w:left="0"/>
        <w:jc w:val="both"/>
      </w:pPr>
      <w:r>
        <w:rPr>
          <w:rFonts w:ascii="Times New Roman"/>
          <w:b w:val="false"/>
          <w:i w:val="false"/>
          <w:color w:val="000000"/>
          <w:sz w:val="28"/>
        </w:rPr>
        <w:t>
      17. Предложения в адрес акимата исполнительными органами для принятия им соответствующего решения вносятся в следующих случаях:</w:t>
      </w:r>
    </w:p>
    <w:bookmarkEnd w:id="45"/>
    <w:bookmarkStart w:name="z51" w:id="46"/>
    <w:p>
      <w:pPr>
        <w:spacing w:after="0"/>
        <w:ind w:left="0"/>
        <w:jc w:val="both"/>
      </w:pPr>
      <w:r>
        <w:rPr>
          <w:rFonts w:ascii="Times New Roman"/>
          <w:b w:val="false"/>
          <w:i w:val="false"/>
          <w:color w:val="000000"/>
          <w:sz w:val="28"/>
        </w:rPr>
        <w:t>
      1) когда решение вопроса входит в компетенцию акимата;</w:t>
      </w:r>
    </w:p>
    <w:bookmarkEnd w:id="46"/>
    <w:bookmarkStart w:name="z52" w:id="47"/>
    <w:p>
      <w:pPr>
        <w:spacing w:after="0"/>
        <w:ind w:left="0"/>
        <w:jc w:val="both"/>
      </w:pPr>
      <w:r>
        <w:rPr>
          <w:rFonts w:ascii="Times New Roman"/>
          <w:b w:val="false"/>
          <w:i w:val="false"/>
          <w:color w:val="000000"/>
          <w:sz w:val="28"/>
        </w:rPr>
        <w:t>
      2) при возникновении разногласий между местными исполнительными органами.</w:t>
      </w:r>
    </w:p>
    <w:bookmarkEnd w:id="47"/>
    <w:bookmarkStart w:name="z53" w:id="48"/>
    <w:p>
      <w:pPr>
        <w:spacing w:after="0"/>
        <w:ind w:left="0"/>
        <w:jc w:val="both"/>
      </w:pPr>
      <w:r>
        <w:rPr>
          <w:rFonts w:ascii="Times New Roman"/>
          <w:b w:val="false"/>
          <w:i w:val="false"/>
          <w:color w:val="000000"/>
          <w:sz w:val="28"/>
        </w:rPr>
        <w:t xml:space="preserve">
      18.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Законом Республики Казахстан от 6 апреля 2016 года </w:t>
      </w:r>
      <w:r>
        <w:rPr>
          <w:rFonts w:ascii="Times New Roman"/>
          <w:b w:val="false"/>
          <w:i w:val="false"/>
          <w:color w:val="000000"/>
          <w:sz w:val="28"/>
        </w:rPr>
        <w:t>"О правовых актах"</w:t>
      </w:r>
      <w:r>
        <w:rPr>
          <w:rFonts w:ascii="Times New Roman"/>
          <w:b w:val="false"/>
          <w:i w:val="false"/>
          <w:color w:val="000000"/>
          <w:sz w:val="28"/>
        </w:rPr>
        <w:t xml:space="preserve">,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48"/>
    <w:bookmarkStart w:name="z54" w:id="49"/>
    <w:p>
      <w:pPr>
        <w:spacing w:after="0"/>
        <w:ind w:left="0"/>
        <w:jc w:val="both"/>
      </w:pPr>
      <w:r>
        <w:rPr>
          <w:rFonts w:ascii="Times New Roman"/>
          <w:b w:val="false"/>
          <w:i w:val="false"/>
          <w:color w:val="000000"/>
          <w:sz w:val="28"/>
        </w:rPr>
        <w:t xml:space="preserve">
      Проекты представляются на государственном языке (в случае необходимости и на русском языке), согласованные с заинтересованными органами, подписанные первыми руководителями или лицами, их замещающими. </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постановлением акимата Мойынкумского района Жамбылской области от 03.05.2016 </w:t>
      </w:r>
      <w:r>
        <w:rPr>
          <w:rFonts w:ascii="Times New Roman"/>
          <w:b w:val="false"/>
          <w:i w:val="false"/>
          <w:color w:val="ff0000"/>
          <w:sz w:val="28"/>
        </w:rPr>
        <w:t>№ 195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50"/>
    <w:p>
      <w:pPr>
        <w:spacing w:after="0"/>
        <w:ind w:left="0"/>
        <w:jc w:val="both"/>
      </w:pPr>
      <w:r>
        <w:rPr>
          <w:rFonts w:ascii="Times New Roman"/>
          <w:b w:val="false"/>
          <w:i w:val="false"/>
          <w:color w:val="000000"/>
          <w:sz w:val="28"/>
        </w:rPr>
        <w:t>
      19.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p>
    <w:bookmarkEnd w:id="50"/>
    <w:bookmarkStart w:name="z56" w:id="51"/>
    <w:p>
      <w:pPr>
        <w:spacing w:after="0"/>
        <w:ind w:left="0"/>
        <w:jc w:val="both"/>
      </w:pPr>
      <w:r>
        <w:rPr>
          <w:rFonts w:ascii="Times New Roman"/>
          <w:b w:val="false"/>
          <w:i w:val="false"/>
          <w:color w:val="000000"/>
          <w:sz w:val="28"/>
        </w:rPr>
        <w:t>
      20. Проекты в обязательном порядке согласовываются:</w:t>
      </w:r>
    </w:p>
    <w:bookmarkEnd w:id="51"/>
    <w:bookmarkStart w:name="z57" w:id="52"/>
    <w:p>
      <w:pPr>
        <w:spacing w:after="0"/>
        <w:ind w:left="0"/>
        <w:jc w:val="both"/>
      </w:pPr>
      <w:r>
        <w:rPr>
          <w:rFonts w:ascii="Times New Roman"/>
          <w:b w:val="false"/>
          <w:i w:val="false"/>
          <w:color w:val="000000"/>
          <w:sz w:val="28"/>
        </w:rPr>
        <w:t>
      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p>
    <w:bookmarkEnd w:id="52"/>
    <w:bookmarkStart w:name="z58" w:id="53"/>
    <w:p>
      <w:pPr>
        <w:spacing w:after="0"/>
        <w:ind w:left="0"/>
        <w:jc w:val="both"/>
      </w:pPr>
      <w:r>
        <w:rPr>
          <w:rFonts w:ascii="Times New Roman"/>
          <w:b w:val="false"/>
          <w:i w:val="false"/>
          <w:color w:val="000000"/>
          <w:sz w:val="28"/>
        </w:rPr>
        <w:t>
      2) с соответствующим исполнительным органом в области финансов - по вопросам финансовой целесообразности и обеспеченности проекта финансированием.</w:t>
      </w:r>
    </w:p>
    <w:bookmarkEnd w:id="53"/>
    <w:bookmarkStart w:name="z59" w:id="54"/>
    <w:p>
      <w:pPr>
        <w:spacing w:after="0"/>
        <w:ind w:left="0"/>
        <w:jc w:val="both"/>
      </w:pPr>
      <w:r>
        <w:rPr>
          <w:rFonts w:ascii="Times New Roman"/>
          <w:b w:val="false"/>
          <w:i w:val="false"/>
          <w:color w:val="000000"/>
          <w:sz w:val="28"/>
        </w:rPr>
        <w:t>
      21. Разработчик проекта одновременно направляет на согласование копии проекта всем заинтересованным исполнительным органам.</w:t>
      </w:r>
    </w:p>
    <w:bookmarkEnd w:id="54"/>
    <w:bookmarkStart w:name="z60" w:id="55"/>
    <w:p>
      <w:pPr>
        <w:spacing w:after="0"/>
        <w:ind w:left="0"/>
        <w:jc w:val="both"/>
      </w:pP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p>
    <w:bookmarkEnd w:id="55"/>
    <w:bookmarkStart w:name="z61" w:id="56"/>
    <w:p>
      <w:pPr>
        <w:spacing w:after="0"/>
        <w:ind w:left="0"/>
        <w:jc w:val="both"/>
      </w:pP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p>
    <w:bookmarkEnd w:id="56"/>
    <w:bookmarkStart w:name="z62" w:id="57"/>
    <w:p>
      <w:pPr>
        <w:spacing w:after="0"/>
        <w:ind w:left="0"/>
        <w:jc w:val="both"/>
      </w:pPr>
      <w:r>
        <w:rPr>
          <w:rFonts w:ascii="Times New Roman"/>
          <w:b w:val="false"/>
          <w:i w:val="false"/>
          <w:color w:val="000000"/>
          <w:sz w:val="28"/>
        </w:rPr>
        <w:t>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p>
    <w:bookmarkEnd w:id="57"/>
    <w:bookmarkStart w:name="z63" w:id="58"/>
    <w:p>
      <w:pPr>
        <w:spacing w:after="0"/>
        <w:ind w:left="0"/>
        <w:jc w:val="both"/>
      </w:pP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p>
    <w:bookmarkEnd w:id="58"/>
    <w:bookmarkStart w:name="z64" w:id="59"/>
    <w:p>
      <w:pPr>
        <w:spacing w:after="0"/>
        <w:ind w:left="0"/>
        <w:jc w:val="both"/>
      </w:pPr>
      <w:r>
        <w:rPr>
          <w:rFonts w:ascii="Times New Roman"/>
          <w:b w:val="false"/>
          <w:i w:val="false"/>
          <w:color w:val="000000"/>
          <w:sz w:val="28"/>
        </w:rPr>
        <w:t>
      22.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p>
    <w:bookmarkEnd w:id="59"/>
    <w:bookmarkStart w:name="z65" w:id="60"/>
    <w:p>
      <w:pPr>
        <w:spacing w:after="0"/>
        <w:ind w:left="0"/>
        <w:jc w:val="both"/>
      </w:pPr>
      <w:r>
        <w:rPr>
          <w:rFonts w:ascii="Times New Roman"/>
          <w:b w:val="false"/>
          <w:i w:val="false"/>
          <w:color w:val="000000"/>
          <w:sz w:val="28"/>
        </w:rPr>
        <w:t>
      1) проект согласован без замечаний (виза на проекте);</w:t>
      </w:r>
    </w:p>
    <w:bookmarkEnd w:id="60"/>
    <w:bookmarkStart w:name="z66" w:id="61"/>
    <w:p>
      <w:pPr>
        <w:spacing w:after="0"/>
        <w:ind w:left="0"/>
        <w:jc w:val="both"/>
      </w:pP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p>
    <w:bookmarkEnd w:id="61"/>
    <w:bookmarkStart w:name="z67" w:id="62"/>
    <w:p>
      <w:pPr>
        <w:spacing w:after="0"/>
        <w:ind w:left="0"/>
        <w:jc w:val="both"/>
      </w:pPr>
      <w:r>
        <w:rPr>
          <w:rFonts w:ascii="Times New Roman"/>
          <w:b w:val="false"/>
          <w:i w:val="false"/>
          <w:color w:val="000000"/>
          <w:sz w:val="28"/>
        </w:rPr>
        <w:t>
      3) в согласовании проекта отказано (прилагается мотивированный отказ).</w:t>
      </w:r>
    </w:p>
    <w:bookmarkEnd w:id="62"/>
    <w:bookmarkStart w:name="z68" w:id="63"/>
    <w:p>
      <w:pPr>
        <w:spacing w:after="0"/>
        <w:ind w:left="0"/>
        <w:jc w:val="both"/>
      </w:pPr>
      <w:r>
        <w:rPr>
          <w:rFonts w:ascii="Times New Roman"/>
          <w:b w:val="false"/>
          <w:i w:val="false"/>
          <w:color w:val="000000"/>
          <w:sz w:val="28"/>
        </w:rPr>
        <w:t>
      23.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p>
    <w:bookmarkEnd w:id="63"/>
    <w:bookmarkStart w:name="z69" w:id="64"/>
    <w:p>
      <w:pPr>
        <w:spacing w:after="0"/>
        <w:ind w:left="0"/>
        <w:jc w:val="both"/>
      </w:pPr>
      <w:r>
        <w:rPr>
          <w:rFonts w:ascii="Times New Roman"/>
          <w:b w:val="false"/>
          <w:i w:val="false"/>
          <w:color w:val="000000"/>
          <w:sz w:val="28"/>
        </w:rPr>
        <w:t>
      Разработчик проекта при внесении проекта в аппарат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w:t>
      </w:r>
    </w:p>
    <w:bookmarkEnd w:id="64"/>
    <w:bookmarkStart w:name="z70" w:id="65"/>
    <w:p>
      <w:pPr>
        <w:spacing w:after="0"/>
        <w:ind w:left="0"/>
        <w:jc w:val="both"/>
      </w:pPr>
      <w:r>
        <w:rPr>
          <w:rFonts w:ascii="Times New Roman"/>
          <w:b w:val="false"/>
          <w:i w:val="false"/>
          <w:color w:val="000000"/>
          <w:sz w:val="28"/>
        </w:rPr>
        <w:t>
      В случае отсутствия такого подтверждения проект может считаться не направленным в заинтересованный орган на согласование.</w:t>
      </w:r>
    </w:p>
    <w:bookmarkEnd w:id="65"/>
    <w:bookmarkStart w:name="z71" w:id="66"/>
    <w:p>
      <w:pPr>
        <w:spacing w:after="0"/>
        <w:ind w:left="0"/>
        <w:jc w:val="both"/>
      </w:pPr>
      <w:r>
        <w:rPr>
          <w:rFonts w:ascii="Times New Roman"/>
          <w:b w:val="false"/>
          <w:i w:val="false"/>
          <w:color w:val="000000"/>
          <w:sz w:val="28"/>
        </w:rPr>
        <w:t>
      24.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p>
    <w:bookmarkEnd w:id="66"/>
    <w:bookmarkStart w:name="z72" w:id="67"/>
    <w:p>
      <w:pPr>
        <w:spacing w:after="0"/>
        <w:ind w:left="0"/>
        <w:jc w:val="both"/>
      </w:pP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p>
    <w:bookmarkEnd w:id="67"/>
    <w:bookmarkStart w:name="z73" w:id="68"/>
    <w:p>
      <w:pPr>
        <w:spacing w:after="0"/>
        <w:ind w:left="0"/>
        <w:jc w:val="both"/>
      </w:pP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p>
    <w:bookmarkEnd w:id="68"/>
    <w:bookmarkStart w:name="z74" w:id="69"/>
    <w:p>
      <w:pPr>
        <w:spacing w:after="0"/>
        <w:ind w:left="0"/>
        <w:jc w:val="both"/>
      </w:pPr>
      <w:r>
        <w:rPr>
          <w:rFonts w:ascii="Times New Roman"/>
          <w:b w:val="false"/>
          <w:i w:val="false"/>
          <w:color w:val="000000"/>
          <w:sz w:val="28"/>
        </w:rPr>
        <w:t>
      25.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p>
    <w:bookmarkEnd w:id="69"/>
    <w:bookmarkStart w:name="z75" w:id="70"/>
    <w:p>
      <w:pPr>
        <w:spacing w:after="0"/>
        <w:ind w:left="0"/>
        <w:jc w:val="both"/>
      </w:pPr>
      <w:r>
        <w:rPr>
          <w:rFonts w:ascii="Times New Roman"/>
          <w:b w:val="false"/>
          <w:i w:val="false"/>
          <w:color w:val="000000"/>
          <w:sz w:val="28"/>
        </w:rPr>
        <w:t>
      26.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w:t>
      </w:r>
    </w:p>
    <w:bookmarkEnd w:id="70"/>
    <w:bookmarkStart w:name="z76" w:id="71"/>
    <w:p>
      <w:pPr>
        <w:spacing w:after="0"/>
        <w:ind w:left="0"/>
        <w:jc w:val="both"/>
      </w:pPr>
      <w:r>
        <w:rPr>
          <w:rFonts w:ascii="Times New Roman"/>
          <w:b w:val="false"/>
          <w:i w:val="false"/>
          <w:color w:val="000000"/>
          <w:sz w:val="28"/>
        </w:rPr>
        <w:t>
      При наличии замечаний о несоответствии проекта требованиям делопроизводства аппарат до регистрации проекта вправе его возвратить разработчику.</w:t>
      </w:r>
    </w:p>
    <w:bookmarkEnd w:id="71"/>
    <w:bookmarkStart w:name="z77" w:id="72"/>
    <w:p>
      <w:pPr>
        <w:spacing w:after="0"/>
        <w:ind w:left="0"/>
        <w:jc w:val="both"/>
      </w:pP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w:t>
      </w:r>
    </w:p>
    <w:bookmarkEnd w:id="72"/>
    <w:bookmarkStart w:name="z78" w:id="73"/>
    <w:p>
      <w:pPr>
        <w:spacing w:after="0"/>
        <w:ind w:left="0"/>
        <w:jc w:val="both"/>
      </w:pPr>
      <w:r>
        <w:rPr>
          <w:rFonts w:ascii="Times New Roman"/>
          <w:b w:val="false"/>
          <w:i w:val="false"/>
          <w:color w:val="000000"/>
          <w:sz w:val="28"/>
        </w:rPr>
        <w:t>
      Аппарат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p>
    <w:bookmarkEnd w:id="73"/>
    <w:bookmarkStart w:name="z79" w:id="74"/>
    <w:p>
      <w:pPr>
        <w:spacing w:after="0"/>
        <w:ind w:left="0"/>
        <w:jc w:val="both"/>
      </w:pPr>
      <w:r>
        <w:rPr>
          <w:rFonts w:ascii="Times New Roman"/>
          <w:b w:val="false"/>
          <w:i w:val="false"/>
          <w:color w:val="000000"/>
          <w:sz w:val="28"/>
        </w:rPr>
        <w:t>
      1) неаутентичности текстов проекта на государственном и русском языках;</w:t>
      </w:r>
    </w:p>
    <w:bookmarkEnd w:id="74"/>
    <w:bookmarkStart w:name="z80" w:id="75"/>
    <w:p>
      <w:pPr>
        <w:spacing w:after="0"/>
        <w:ind w:left="0"/>
        <w:jc w:val="both"/>
      </w:pPr>
      <w:r>
        <w:rPr>
          <w:rFonts w:ascii="Times New Roman"/>
          <w:b w:val="false"/>
          <w:i w:val="false"/>
          <w:color w:val="000000"/>
          <w:sz w:val="28"/>
        </w:rPr>
        <w:t>
      2) несоответствия его законодательству Республики Казахстан;</w:t>
      </w:r>
    </w:p>
    <w:bookmarkEnd w:id="75"/>
    <w:bookmarkStart w:name="z81" w:id="76"/>
    <w:p>
      <w:pPr>
        <w:spacing w:after="0"/>
        <w:ind w:left="0"/>
        <w:jc w:val="both"/>
      </w:pPr>
      <w:r>
        <w:rPr>
          <w:rFonts w:ascii="Times New Roman"/>
          <w:b w:val="false"/>
          <w:i w:val="false"/>
          <w:color w:val="000000"/>
          <w:sz w:val="28"/>
        </w:rPr>
        <w:t xml:space="preserve">
      3) представления с нарушением требований настоящего </w:t>
      </w:r>
      <w:r>
        <w:rPr>
          <w:rFonts w:ascii="Times New Roman"/>
          <w:b w:val="false"/>
          <w:i w:val="false"/>
          <w:color w:val="000000"/>
          <w:sz w:val="28"/>
        </w:rPr>
        <w:t>Регламента</w:t>
      </w:r>
      <w:r>
        <w:rPr>
          <w:rFonts w:ascii="Times New Roman"/>
          <w:b w:val="false"/>
          <w:i w:val="false"/>
          <w:color w:val="000000"/>
          <w:sz w:val="28"/>
        </w:rPr>
        <w:t>.</w:t>
      </w:r>
    </w:p>
    <w:bookmarkEnd w:id="76"/>
    <w:bookmarkStart w:name="z82" w:id="77"/>
    <w:p>
      <w:pPr>
        <w:spacing w:after="0"/>
        <w:ind w:left="0"/>
        <w:jc w:val="both"/>
      </w:pP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p>
    <w:bookmarkEnd w:id="77"/>
    <w:bookmarkStart w:name="z83" w:id="78"/>
    <w:p>
      <w:pPr>
        <w:spacing w:after="0"/>
        <w:ind w:left="0"/>
        <w:jc w:val="both"/>
      </w:pPr>
      <w:r>
        <w:rPr>
          <w:rFonts w:ascii="Times New Roman"/>
          <w:b w:val="false"/>
          <w:i w:val="false"/>
          <w:color w:val="000000"/>
          <w:sz w:val="28"/>
        </w:rPr>
        <w:t>
      27.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p>
    <w:bookmarkEnd w:id="78"/>
    <w:bookmarkStart w:name="z84" w:id="79"/>
    <w:p>
      <w:pPr>
        <w:spacing w:after="0"/>
        <w:ind w:left="0"/>
        <w:jc w:val="both"/>
      </w:pPr>
      <w:r>
        <w:rPr>
          <w:rFonts w:ascii="Times New Roman"/>
          <w:b w:val="false"/>
          <w:i w:val="false"/>
          <w:color w:val="000000"/>
          <w:sz w:val="28"/>
        </w:rPr>
        <w:t>
      28. Постановления акимата, решения и распоряжения акима подписываются акимом. Исключается внесение исправлений в подлинники актов после их подписания.</w:t>
      </w:r>
    </w:p>
    <w:bookmarkEnd w:id="79"/>
    <w:bookmarkStart w:name="z85" w:id="80"/>
    <w:p>
      <w:pPr>
        <w:spacing w:after="0"/>
        <w:ind w:left="0"/>
        <w:jc w:val="both"/>
      </w:pPr>
      <w:r>
        <w:rPr>
          <w:rFonts w:ascii="Times New Roman"/>
          <w:b w:val="false"/>
          <w:i w:val="false"/>
          <w:color w:val="000000"/>
          <w:sz w:val="28"/>
        </w:rPr>
        <w:t>
      29.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p>
    <w:bookmarkEnd w:id="80"/>
    <w:bookmarkStart w:name="z86" w:id="81"/>
    <w:p>
      <w:pPr>
        <w:spacing w:after="0"/>
        <w:ind w:left="0"/>
        <w:jc w:val="both"/>
      </w:pPr>
      <w:r>
        <w:rPr>
          <w:rFonts w:ascii="Times New Roman"/>
          <w:b w:val="false"/>
          <w:i w:val="false"/>
          <w:color w:val="000000"/>
          <w:sz w:val="28"/>
        </w:rPr>
        <w:t>
      Подлинники постановлений акимата, решений и распоряжений акима хранятся в аппарате.</w:t>
      </w:r>
    </w:p>
    <w:bookmarkEnd w:id="81"/>
    <w:bookmarkStart w:name="z87" w:id="82"/>
    <w:p>
      <w:pPr>
        <w:spacing w:after="0"/>
        <w:ind w:left="0"/>
        <w:jc w:val="both"/>
      </w:pPr>
      <w:r>
        <w:rPr>
          <w:rFonts w:ascii="Times New Roman"/>
          <w:b w:val="false"/>
          <w:i w:val="false"/>
          <w:color w:val="000000"/>
          <w:sz w:val="28"/>
        </w:rPr>
        <w:t>
      Ответственность за своевременный выпуск и рассылку документов адресатам несет аппарат.</w:t>
      </w:r>
    </w:p>
    <w:bookmarkEnd w:id="82"/>
    <w:bookmarkStart w:name="z88" w:id="83"/>
    <w:p>
      <w:pPr>
        <w:spacing w:after="0"/>
        <w:ind w:left="0"/>
        <w:jc w:val="both"/>
      </w:pPr>
      <w:r>
        <w:rPr>
          <w:rFonts w:ascii="Times New Roman"/>
          <w:b w:val="false"/>
          <w:i w:val="false"/>
          <w:color w:val="000000"/>
          <w:sz w:val="28"/>
        </w:rPr>
        <w:t>
      30.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p>
    <w:bookmarkEnd w:id="83"/>
    <w:bookmarkStart w:name="z89" w:id="84"/>
    <w:p>
      <w:pPr>
        <w:spacing w:after="0"/>
        <w:ind w:left="0"/>
        <w:jc w:val="both"/>
      </w:pPr>
      <w:r>
        <w:rPr>
          <w:rFonts w:ascii="Times New Roman"/>
          <w:b w:val="false"/>
          <w:i w:val="false"/>
          <w:color w:val="000000"/>
          <w:sz w:val="28"/>
        </w:rPr>
        <w:t>
      31.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p>
    <w:bookmarkEnd w:id="84"/>
    <w:bookmarkStart w:name="z90" w:id="85"/>
    <w:p>
      <w:pPr>
        <w:spacing w:after="0"/>
        <w:ind w:left="0"/>
        <w:jc w:val="both"/>
      </w:pPr>
      <w:r>
        <w:rPr>
          <w:rFonts w:ascii="Times New Roman"/>
          <w:b w:val="false"/>
          <w:i w:val="false"/>
          <w:color w:val="000000"/>
          <w:sz w:val="28"/>
        </w:rPr>
        <w:t>
      32. Акты акимата и (или) акима, содержащие норму права,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газетах и иных периодических изданиях, определенных местными исполнительными органами.</w:t>
      </w:r>
    </w:p>
    <w:bookmarkEnd w:id="85"/>
    <w:bookmarkStart w:name="z91" w:id="86"/>
    <w:p>
      <w:pPr>
        <w:spacing w:after="0"/>
        <w:ind w:left="0"/>
        <w:jc w:val="both"/>
      </w:pPr>
      <w:r>
        <w:rPr>
          <w:rFonts w:ascii="Times New Roman"/>
          <w:b w:val="false"/>
          <w:i w:val="false"/>
          <w:color w:val="000000"/>
          <w:sz w:val="28"/>
        </w:rPr>
        <w:t>
      33. Направление актов для публикации осуществляется аппаратом.</w:t>
      </w:r>
    </w:p>
    <w:bookmarkEnd w:id="86"/>
    <w:bookmarkStart w:name="z92" w:id="87"/>
    <w:p>
      <w:pPr>
        <w:spacing w:after="0"/>
        <w:ind w:left="0"/>
        <w:jc w:val="both"/>
      </w:pPr>
      <w:r>
        <w:rPr>
          <w:rFonts w:ascii="Times New Roman"/>
          <w:b w:val="false"/>
          <w:i w:val="false"/>
          <w:color w:val="000000"/>
          <w:sz w:val="28"/>
        </w:rPr>
        <w:t>
      34.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p>
    <w:bookmarkEnd w:id="87"/>
    <w:bookmarkStart w:name="z93" w:id="88"/>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 области, района</w:t>
      </w:r>
    </w:p>
    <w:bookmarkEnd w:id="88"/>
    <w:bookmarkStart w:name="z94" w:id="89"/>
    <w:p>
      <w:pPr>
        <w:spacing w:after="0"/>
        <w:ind w:left="0"/>
        <w:jc w:val="both"/>
      </w:pPr>
      <w:r>
        <w:rPr>
          <w:rFonts w:ascii="Times New Roman"/>
          <w:b w:val="false"/>
          <w:i w:val="false"/>
          <w:color w:val="000000"/>
          <w:sz w:val="28"/>
        </w:rPr>
        <w:t xml:space="preserve">
      35. Организация исполнения законодательных актов, актов Президента, Правительства, Премьер-Министра, акимата и акима осуществляется в соответствии с Указом Президента Республики Казахстан от 27 апреля 2010 года </w:t>
      </w:r>
      <w:r>
        <w:rPr>
          <w:rFonts w:ascii="Times New Roman"/>
          <w:b w:val="false"/>
          <w:i w:val="false"/>
          <w:color w:val="000000"/>
          <w:sz w:val="28"/>
        </w:rPr>
        <w:t>№ 976</w:t>
      </w:r>
      <w:r>
        <w:rPr>
          <w:rFonts w:ascii="Times New Roman"/>
          <w:b w:val="false"/>
          <w:i w:val="false"/>
          <w:color w:val="000000"/>
          <w:sz w:val="28"/>
        </w:rPr>
        <w:t xml:space="preserve">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p>
    <w:bookmarkEnd w:id="89"/>
    <w:bookmarkStart w:name="z95" w:id="90"/>
    <w:p>
      <w:pPr>
        <w:spacing w:after="0"/>
        <w:ind w:left="0"/>
        <w:jc w:val="both"/>
      </w:pPr>
      <w:r>
        <w:rPr>
          <w:rFonts w:ascii="Times New Roman"/>
          <w:b w:val="false"/>
          <w:i w:val="false"/>
          <w:color w:val="000000"/>
          <w:sz w:val="28"/>
        </w:rPr>
        <w:t>
      36. На контроль берутся законодательные акты, акты и поручения Президента Республики, Правительства, Премьер-Министра Республики, акиматов и акимов области и района и иные поручения государственных органов и должностных лиц в пределах своей компетенции.</w:t>
      </w:r>
    </w:p>
    <w:bookmarkEnd w:id="90"/>
    <w:bookmarkStart w:name="z96" w:id="91"/>
    <w:p>
      <w:pPr>
        <w:spacing w:after="0"/>
        <w:ind w:left="0"/>
        <w:jc w:val="both"/>
      </w:pPr>
      <w:r>
        <w:rPr>
          <w:rFonts w:ascii="Times New Roman"/>
          <w:b w:val="false"/>
          <w:i w:val="false"/>
          <w:color w:val="000000"/>
          <w:sz w:val="28"/>
        </w:rPr>
        <w:t>
      37.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акимата и акима области и района возлагается на первых руководителей исполнительных органов, которым они направлены на исполнение.</w:t>
      </w:r>
    </w:p>
    <w:bookmarkEnd w:id="91"/>
    <w:bookmarkStart w:name="z97" w:id="92"/>
    <w:p>
      <w:pPr>
        <w:spacing w:after="0"/>
        <w:ind w:left="0"/>
        <w:jc w:val="both"/>
      </w:pPr>
      <w:r>
        <w:rPr>
          <w:rFonts w:ascii="Times New Roman"/>
          <w:b w:val="false"/>
          <w:i w:val="false"/>
          <w:color w:val="000000"/>
          <w:sz w:val="28"/>
        </w:rPr>
        <w:t>
      38.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p>
    <w:bookmarkEnd w:id="92"/>
    <w:bookmarkStart w:name="z98" w:id="93"/>
    <w:p>
      <w:pPr>
        <w:spacing w:after="0"/>
        <w:ind w:left="0"/>
        <w:jc w:val="both"/>
      </w:pPr>
      <w:r>
        <w:rPr>
          <w:rFonts w:ascii="Times New Roman"/>
          <w:b w:val="false"/>
          <w:i w:val="false"/>
          <w:color w:val="000000"/>
          <w:sz w:val="28"/>
        </w:rPr>
        <w:t>
      39.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p>
    <w:bookmarkEnd w:id="93"/>
    <w:p>
      <w:pPr>
        <w:spacing w:after="0"/>
        <w:ind w:left="0"/>
        <w:jc w:val="both"/>
      </w:pPr>
      <w:r>
        <w:rPr>
          <w:rFonts w:ascii="Times New Roman"/>
          <w:b w:val="false"/>
          <w:i w:val="false"/>
          <w:color w:val="000000"/>
          <w:sz w:val="28"/>
        </w:rPr>
        <w:t>
      40.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(города республиканского значения, столицы) и района (города областного значения), обеспечивает деятельность акима по контролю за их исполнением.</w:t>
      </w:r>
    </w:p>
    <w:bookmarkStart w:name="z101" w:id="94"/>
    <w:p>
      <w:pPr>
        <w:spacing w:after="0"/>
        <w:ind w:left="0"/>
        <w:jc w:val="both"/>
      </w:pPr>
      <w:r>
        <w:rPr>
          <w:rFonts w:ascii="Times New Roman"/>
          <w:b w:val="false"/>
          <w:i w:val="false"/>
          <w:color w:val="000000"/>
          <w:sz w:val="28"/>
        </w:rPr>
        <w:t>
      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области (города республиканского значения, столицы) и района (города областного значения) могут вносить предложения по привлечению виновных должностных лиц к дисциплинарной ответственности.</w:t>
      </w:r>
    </w:p>
    <w:bookmarkEnd w:id="94"/>
    <w:bookmarkStart w:name="z100" w:id="95"/>
    <w:p>
      <w:pPr>
        <w:spacing w:after="0"/>
        <w:ind w:left="0"/>
        <w:jc w:val="both"/>
      </w:pPr>
      <w:r>
        <w:rPr>
          <w:rFonts w:ascii="Times New Roman"/>
          <w:b w:val="false"/>
          <w:i w:val="false"/>
          <w:color w:val="000000"/>
          <w:sz w:val="28"/>
        </w:rPr>
        <w:t>
      41.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(города республиканского значения, столицы) и района (города областного значения), обеспечивает деятельность акима по контролю за их исполнением.</w:t>
      </w:r>
    </w:p>
    <w:bookmarkEnd w:id="95"/>
    <w:p>
      <w:pPr>
        <w:spacing w:after="0"/>
        <w:ind w:left="0"/>
        <w:jc w:val="both"/>
      </w:pPr>
      <w:r>
        <w:rPr>
          <w:rFonts w:ascii="Times New Roman"/>
          <w:b w:val="false"/>
          <w:i w:val="false"/>
          <w:color w:val="000000"/>
          <w:sz w:val="28"/>
        </w:rPr>
        <w:t>
      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области (города республиканского значения, столицы) и района (города областного значения) могут вносить предложения по привлечению виновных должностных лиц к дисциплинарной ответственности.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