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389a" w14:textId="8973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2014 года № 31-4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Мойынкумского района Жамбылской области от 3 сентября 2015 года № 37-2. Зарегистрировано Департаментом юстиции Жамбылской области 9 сентября 2015 года № 2747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 33-3 "Об областном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2736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Мойынкумского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№2452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2015 года в газете "Мойынқұм таңы" №3-4)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"4 241 237" заменить цифрами "4 252 505";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"3 175 401" заменить цифрами "3 156 669";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"4 292 954" заменить цифрами "4 304 222";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"44 694" заменить цифрами "44 669";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№1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сентября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31-4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сентября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2014 года </w:t>
            </w:r>
          </w:p>
        </w:tc>
      </w:tr>
    </w:tbl>
    <w:bookmarkStart w:name="z24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2015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5614"/>
        <w:gridCol w:w="4988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