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5c47" w14:textId="5935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Мойынкумского районного акимата Жамбылской области от 29 декабря 2015 года № 395. Зарегистрировано Департаментом юстиции Жамбылской области 5 января 2016 года № 2901. Утратило силу постановлением Мойынкумского районного акимата Жамбылской области от 3 мая 2016 года №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Мойынкумского районного акимата Жамбылской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"Правилами организации и финансирования общественных работ",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для безработных,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Мойынкумского района" организовать общественную работу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Государственно–правовому отделу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февраля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заместителя акима района Бакытжана Жапаровича Есеева.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к постановлению акимата Мойынкумского района "Об организации общественных работ на 2016 год" от 29 декабря 2015 года № 395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395 от 29 декабря 2015 года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9"/>
        <w:gridCol w:w="2766"/>
        <w:gridCol w:w="1151"/>
        <w:gridCol w:w="2024"/>
        <w:gridCol w:w="3262"/>
        <w:gridCol w:w="1149"/>
        <w:gridCol w:w="1149"/>
      </w:tblGrid>
      <w:tr>
        <w:trPr>
          <w:trHeight w:val="30" w:hRule="atLeast"/>
        </w:trPr>
        <w:tc>
          <w:tcPr>
            <w:tcW w:w="79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участников и источник их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Снитараная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Акбакай"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Аксуек"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Мирный"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Мойынкумского района Жамбылской области"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