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41857" w14:textId="f0418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"Отдел ветеринарии акимата района Т.Рыскулова"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района Т.Рыскулова Жамбылской области от 27 февраля 2015 года № 54. Зарегистрировано Департаментом юстиции Жамбылской области 6 апреля 2015 года № 2595. Утратило силу постановлением акимата района Т. Рыскулова Жамбылской области от 22 декабря 2016 года № 418</w:t>
      </w:r>
    </w:p>
    <w:p>
      <w:pPr>
        <w:spacing w:after="0"/>
        <w:ind w:left="0"/>
        <w:jc w:val="left"/>
      </w:pPr>
      <w:r>
        <w:rPr>
          <w:rFonts w:ascii="Times New Roman"/>
          <w:b w:val="false"/>
          <w:i w:val="false"/>
          <w:color w:val="ff0000"/>
          <w:sz w:val="28"/>
        </w:rPr>
        <w:t xml:space="preserve">      Сноска. Утратило силу постановлением акимата района Т. Рыскулова Жамбылской области от 22.12.2016 </w:t>
      </w:r>
      <w:r>
        <w:rPr>
          <w:rFonts w:ascii="Times New Roman"/>
          <w:b w:val="false"/>
          <w:i w:val="false"/>
          <w:color w:val="ff0000"/>
          <w:sz w:val="28"/>
        </w:rPr>
        <w:t>№ 418</w:t>
      </w:r>
      <w:r>
        <w:rPr>
          <w:rFonts w:ascii="Times New Roman"/>
          <w:b w:val="false"/>
          <w:i w:val="false"/>
          <w:color w:val="ff0000"/>
          <w:sz w:val="28"/>
        </w:rPr>
        <w:t xml:space="preserve"> (вводится в действие по истечении 10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Указом Президента Республики Казахстан от 29 октября 2012 года </w:t>
      </w:r>
      <w:r>
        <w:rPr>
          <w:rFonts w:ascii="Times New Roman"/>
          <w:b w:val="false"/>
          <w:i w:val="false"/>
          <w:color w:val="000000"/>
          <w:sz w:val="28"/>
        </w:rPr>
        <w:t>№ 410</w:t>
      </w:r>
      <w:r>
        <w:rPr>
          <w:rFonts w:ascii="Times New Roman"/>
          <w:b w:val="false"/>
          <w:i w:val="false"/>
          <w:color w:val="000000"/>
          <w:sz w:val="28"/>
        </w:rPr>
        <w:t xml:space="preserve"> "Об утверждении Типового положения государственного органа Республики Казахстан" акимат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коммунального государственного учреждения "Отдел ветеринарии акимата района Т. Рыскулова".</w:t>
      </w:r>
      <w:r>
        <w:br/>
      </w:r>
      <w:r>
        <w:rPr>
          <w:rFonts w:ascii="Times New Roman"/>
          <w:b w:val="false"/>
          <w:i w:val="false"/>
          <w:color w:val="000000"/>
          <w:sz w:val="28"/>
        </w:rPr>
        <w:t>
      </w:t>
      </w:r>
      <w:r>
        <w:rPr>
          <w:rFonts w:ascii="Times New Roman"/>
          <w:b w:val="false"/>
          <w:i w:val="false"/>
          <w:color w:val="000000"/>
          <w:sz w:val="28"/>
        </w:rPr>
        <w:t xml:space="preserve"> Коммунальному государственному учреждению "Отдел ветеринарии акимата района Т. Рыскулова" обеспечить в установленном законодательством порядке государственную регистрацию настоящего постановления в органах юстиции и его официальное опубликование.</w:t>
      </w:r>
      <w:r>
        <w:br/>
      </w:r>
      <w:r>
        <w:rPr>
          <w:rFonts w:ascii="Times New Roman"/>
          <w:b w:val="false"/>
          <w:i w:val="false"/>
          <w:color w:val="000000"/>
          <w:sz w:val="28"/>
        </w:rPr>
        <w:t>
      </w:t>
      </w:r>
      <w:r>
        <w:rPr>
          <w:rFonts w:ascii="Times New Roman"/>
          <w:b w:val="false"/>
          <w:i w:val="false"/>
          <w:color w:val="000000"/>
          <w:sz w:val="28"/>
        </w:rPr>
        <w:t xml:space="preserve"> Контроль за исполнением настоящего постановления возложить на заместителя акима района Жайлыбаева Бейбитбека Шындалиевича.</w:t>
      </w:r>
      <w:r>
        <w:br/>
      </w:r>
      <w:r>
        <w:rPr>
          <w:rFonts w:ascii="Times New Roman"/>
          <w:b w:val="false"/>
          <w:i w:val="false"/>
          <w:color w:val="000000"/>
          <w:sz w:val="28"/>
        </w:rPr>
        <w:t>
      </w:t>
      </w:r>
      <w:r>
        <w:rPr>
          <w:rFonts w:ascii="Times New Roman"/>
          <w:b w:val="false"/>
          <w:i w:val="false"/>
          <w:color w:val="000000"/>
          <w:sz w:val="28"/>
        </w:rPr>
        <w:t xml:space="preserve">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Айтаков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района Т. Рыскулова</w:t>
            </w:r>
            <w:r>
              <w:br/>
            </w:r>
            <w:r>
              <w:rPr>
                <w:rFonts w:ascii="Times New Roman"/>
                <w:b w:val="false"/>
                <w:i w:val="false"/>
                <w:color w:val="000000"/>
                <w:sz w:val="20"/>
              </w:rPr>
              <w:t>от 27 февраля 2015 года № 54</w:t>
            </w:r>
          </w:p>
        </w:tc>
      </w:tr>
    </w:tbl>
    <w:bookmarkStart w:name="z12" w:id="0"/>
    <w:p>
      <w:pPr>
        <w:spacing w:after="0"/>
        <w:ind w:left="0"/>
        <w:jc w:val="left"/>
      </w:pPr>
      <w:r>
        <w:rPr>
          <w:rFonts w:ascii="Times New Roman"/>
          <w:b/>
          <w:i w:val="false"/>
          <w:color w:val="000000"/>
        </w:rPr>
        <w:t xml:space="preserve"> ПОЛОЖЕНИЕ</w:t>
      </w:r>
      <w:r>
        <w:br/>
      </w:r>
      <w:r>
        <w:rPr>
          <w:rFonts w:ascii="Times New Roman"/>
          <w:b/>
          <w:i w:val="false"/>
          <w:color w:val="000000"/>
        </w:rPr>
        <w:t>о коммунальном государственном учреждении "Отдел ветеринарии акимата района Т. Рыскулова"</w:t>
      </w:r>
    </w:p>
    <w:bookmarkEnd w:id="0"/>
    <w:bookmarkStart w:name="z13"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Коммунальное государственное учреждение "Отдел ветеринарии акимата района Т. Рыскулова" является государственным органом Республики Казахстан, осуществляющим руководство в сфере ветеринарии.</w:t>
      </w:r>
      <w:r>
        <w:br/>
      </w:r>
      <w:r>
        <w:rPr>
          <w:rFonts w:ascii="Times New Roman"/>
          <w:b w:val="false"/>
          <w:i w:val="false"/>
          <w:color w:val="000000"/>
          <w:sz w:val="28"/>
        </w:rPr>
        <w:t xml:space="preserve">
      2. </w:t>
      </w:r>
      <w:r>
        <w:rPr>
          <w:rFonts w:ascii="Times New Roman"/>
          <w:b w:val="false"/>
          <w:i w:val="false"/>
          <w:color w:val="000000"/>
          <w:sz w:val="28"/>
        </w:rPr>
        <w:t xml:space="preserve"> Коммунальное государственное учреждение "Отдел ветеринарии акимата района Т. Рыскулова" не имеет ведомств.</w:t>
      </w:r>
      <w:r>
        <w:br/>
      </w:r>
      <w:r>
        <w:rPr>
          <w:rFonts w:ascii="Times New Roman"/>
          <w:b w:val="false"/>
          <w:i w:val="false"/>
          <w:color w:val="000000"/>
          <w:sz w:val="28"/>
        </w:rPr>
        <w:t xml:space="preserve">
      3. </w:t>
      </w:r>
      <w:r>
        <w:rPr>
          <w:rFonts w:ascii="Times New Roman"/>
          <w:b w:val="false"/>
          <w:i w:val="false"/>
          <w:color w:val="000000"/>
          <w:sz w:val="28"/>
        </w:rPr>
        <w:t xml:space="preserve"> Коммунальное государственное учреждение "Отдел ветеринарии акимата района Т. Рыскулова"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xml:space="preserve">
      4. </w:t>
      </w:r>
      <w:r>
        <w:rPr>
          <w:rFonts w:ascii="Times New Roman"/>
          <w:b w:val="false"/>
          <w:i w:val="false"/>
          <w:color w:val="000000"/>
          <w:sz w:val="28"/>
        </w:rPr>
        <w:t xml:space="preserve"> Коммунальное государственное учреждение "Отдел ветеринарии акимата района Т. Рыскулова"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xml:space="preserve">
      5. </w:t>
      </w:r>
      <w:r>
        <w:rPr>
          <w:rFonts w:ascii="Times New Roman"/>
          <w:b w:val="false"/>
          <w:i w:val="false"/>
          <w:color w:val="000000"/>
          <w:sz w:val="28"/>
        </w:rPr>
        <w:t xml:space="preserve"> Коммунальное государственное учреждение "Отдел ветеринарии акимата района Т. Рыскулова" вступает в гражданско-правовые отношения от собственного имени.</w:t>
      </w:r>
      <w:r>
        <w:br/>
      </w:r>
      <w:r>
        <w:rPr>
          <w:rFonts w:ascii="Times New Roman"/>
          <w:b w:val="false"/>
          <w:i w:val="false"/>
          <w:color w:val="000000"/>
          <w:sz w:val="28"/>
        </w:rPr>
        <w:t xml:space="preserve">
      6. </w:t>
      </w:r>
      <w:r>
        <w:rPr>
          <w:rFonts w:ascii="Times New Roman"/>
          <w:b w:val="false"/>
          <w:i w:val="false"/>
          <w:color w:val="000000"/>
          <w:sz w:val="28"/>
        </w:rPr>
        <w:t xml:space="preserve"> Коммунальное государственное учреждение "Отдел ветеринарии акимата района Т. Рыскулова"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xml:space="preserve">
      7. </w:t>
      </w:r>
      <w:r>
        <w:rPr>
          <w:rFonts w:ascii="Times New Roman"/>
          <w:b w:val="false"/>
          <w:i w:val="false"/>
          <w:color w:val="000000"/>
          <w:sz w:val="28"/>
        </w:rPr>
        <w:t xml:space="preserve"> Коммунальное государственное учреждение "Отдел ветеринарии акимата района Т. Рыскулова" по вопросам своей компетенции в установленном законодательством порядке принимает решения, оформляемые приказами руководителя коммунального государственного учреждения "Отдел ветеринарии акимата района Т.Рыскулова" и другими актами, предусмотренными законодательством Республики Казахстан.</w:t>
      </w:r>
      <w:r>
        <w:br/>
      </w:r>
      <w:r>
        <w:rPr>
          <w:rFonts w:ascii="Times New Roman"/>
          <w:b w:val="false"/>
          <w:i w:val="false"/>
          <w:color w:val="000000"/>
          <w:sz w:val="28"/>
        </w:rPr>
        <w:t xml:space="preserve">
      8. </w:t>
      </w:r>
      <w:r>
        <w:rPr>
          <w:rFonts w:ascii="Times New Roman"/>
          <w:b w:val="false"/>
          <w:i w:val="false"/>
          <w:color w:val="000000"/>
          <w:sz w:val="28"/>
        </w:rPr>
        <w:t xml:space="preserve"> Структура и лимит штатной численности коммунального государственного учреждения "Отдел ветеринарии акимата района Т. Рыскулова" утверждаются в соответствии с действующим законодательством.</w:t>
      </w:r>
      <w:r>
        <w:br/>
      </w:r>
      <w:r>
        <w:rPr>
          <w:rFonts w:ascii="Times New Roman"/>
          <w:b w:val="false"/>
          <w:i w:val="false"/>
          <w:color w:val="000000"/>
          <w:sz w:val="28"/>
        </w:rPr>
        <w:t xml:space="preserve">
      9. </w:t>
      </w:r>
      <w:r>
        <w:rPr>
          <w:rFonts w:ascii="Times New Roman"/>
          <w:b w:val="false"/>
          <w:i w:val="false"/>
          <w:color w:val="000000"/>
          <w:sz w:val="28"/>
        </w:rPr>
        <w:t xml:space="preserve"> Местонахождение юридического лица: почтовый индекс 080900, Республика Казахстан, Жамбылская область, район Т. Рыскулова, село Кулан, улица Жибек жолы № 75.</w:t>
      </w:r>
      <w:r>
        <w:br/>
      </w:r>
      <w:r>
        <w:rPr>
          <w:rFonts w:ascii="Times New Roman"/>
          <w:b w:val="false"/>
          <w:i w:val="false"/>
          <w:color w:val="000000"/>
          <w:sz w:val="28"/>
        </w:rPr>
        <w:t xml:space="preserve">
      10. </w:t>
      </w:r>
      <w:r>
        <w:rPr>
          <w:rFonts w:ascii="Times New Roman"/>
          <w:b w:val="false"/>
          <w:i w:val="false"/>
          <w:color w:val="000000"/>
          <w:sz w:val="28"/>
        </w:rPr>
        <w:t xml:space="preserve"> Полное наименование государственного органа - Коммунальное государственное учреждение "Отдел ветеринарии акимата района Т. Рыскулова".</w:t>
      </w:r>
      <w:r>
        <w:br/>
      </w:r>
      <w:r>
        <w:rPr>
          <w:rFonts w:ascii="Times New Roman"/>
          <w:b w:val="false"/>
          <w:i w:val="false"/>
          <w:color w:val="000000"/>
          <w:sz w:val="28"/>
        </w:rPr>
        <w:t xml:space="preserve">
      11. </w:t>
      </w:r>
      <w:r>
        <w:rPr>
          <w:rFonts w:ascii="Times New Roman"/>
          <w:b w:val="false"/>
          <w:i w:val="false"/>
          <w:color w:val="000000"/>
          <w:sz w:val="28"/>
        </w:rPr>
        <w:t xml:space="preserve"> Настоящее Положение является учредительным документом коммунального государственного учреждения "Отдел ветеринарии акимата района Т. Рыскулова".</w:t>
      </w:r>
      <w:r>
        <w:br/>
      </w:r>
      <w:r>
        <w:rPr>
          <w:rFonts w:ascii="Times New Roman"/>
          <w:b w:val="false"/>
          <w:i w:val="false"/>
          <w:color w:val="000000"/>
          <w:sz w:val="28"/>
        </w:rPr>
        <w:t xml:space="preserve">
      12. </w:t>
      </w:r>
      <w:r>
        <w:rPr>
          <w:rFonts w:ascii="Times New Roman"/>
          <w:b w:val="false"/>
          <w:i w:val="false"/>
          <w:color w:val="000000"/>
          <w:sz w:val="28"/>
        </w:rPr>
        <w:t xml:space="preserve"> Финансирование деятельности коммунального государственного учреждения "Отдел ветеринарии акимата района Т.Рыскулова" осуществляется из республиканского и местных бюджетов.</w:t>
      </w:r>
      <w:r>
        <w:br/>
      </w:r>
      <w:r>
        <w:rPr>
          <w:rFonts w:ascii="Times New Roman"/>
          <w:b w:val="false"/>
          <w:i w:val="false"/>
          <w:color w:val="000000"/>
          <w:sz w:val="28"/>
        </w:rPr>
        <w:t xml:space="preserve">
      13. </w:t>
      </w:r>
      <w:r>
        <w:rPr>
          <w:rFonts w:ascii="Times New Roman"/>
          <w:b w:val="false"/>
          <w:i w:val="false"/>
          <w:color w:val="000000"/>
          <w:sz w:val="28"/>
        </w:rPr>
        <w:t xml:space="preserve"> Коммунальному государственному учреждению "Отдел ветеринарии акимата района Т. Рыскулова"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"Отдел ветеринарии акимата района Т. Рыскулова.</w:t>
      </w:r>
      <w:r>
        <w:br/>
      </w:r>
      <w:r>
        <w:rPr>
          <w:rFonts w:ascii="Times New Roman"/>
          <w:b w:val="false"/>
          <w:i w:val="false"/>
          <w:color w:val="000000"/>
          <w:sz w:val="28"/>
        </w:rPr>
        <w:t>
      </w:t>
      </w:r>
      <w:r>
        <w:rPr>
          <w:rFonts w:ascii="Times New Roman"/>
          <w:b w:val="false"/>
          <w:i w:val="false"/>
          <w:color w:val="000000"/>
          <w:sz w:val="28"/>
        </w:rPr>
        <w:t>Если коммунальному государственному учреждению "Отдел ветеринарии акимата района Т.Рыскулова"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2"/>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 xml:space="preserve"> Миссия коммунального государственного учреждения "Отдел ветеринарии акимата района Т. Рыскулова": </w:t>
      </w:r>
      <w:r>
        <w:br/>
      </w:r>
      <w:r>
        <w:rPr>
          <w:rFonts w:ascii="Times New Roman"/>
          <w:b w:val="false"/>
          <w:i w:val="false"/>
          <w:color w:val="000000"/>
          <w:sz w:val="28"/>
        </w:rPr>
        <w:t>
      </w:t>
      </w:r>
      <w:r>
        <w:rPr>
          <w:rFonts w:ascii="Times New Roman"/>
          <w:b w:val="false"/>
          <w:i w:val="false"/>
          <w:color w:val="000000"/>
          <w:sz w:val="28"/>
        </w:rPr>
        <w:t xml:space="preserve">Обеспечение эпизоотического благоприятного условия и ветеринарно-санитарной безопасности. </w:t>
      </w:r>
      <w:r>
        <w:br/>
      </w:r>
      <w:r>
        <w:rPr>
          <w:rFonts w:ascii="Times New Roman"/>
          <w:b w:val="false"/>
          <w:i w:val="false"/>
          <w:color w:val="000000"/>
          <w:sz w:val="28"/>
        </w:rPr>
        <w:t xml:space="preserve">
      15. </w:t>
      </w:r>
      <w:r>
        <w:rPr>
          <w:rFonts w:ascii="Times New Roman"/>
          <w:b w:val="false"/>
          <w:i w:val="false"/>
          <w:color w:val="000000"/>
          <w:sz w:val="28"/>
        </w:rPr>
        <w:t xml:space="preserve"> Задачи: </w:t>
      </w:r>
      <w:r>
        <w:br/>
      </w:r>
      <w:r>
        <w:rPr>
          <w:rFonts w:ascii="Times New Roman"/>
          <w:b w:val="false"/>
          <w:i w:val="false"/>
          <w:color w:val="000000"/>
          <w:sz w:val="28"/>
        </w:rPr>
        <w:t xml:space="preserve">
      1) </w:t>
      </w:r>
      <w:r>
        <w:rPr>
          <w:rFonts w:ascii="Times New Roman"/>
          <w:b w:val="false"/>
          <w:i w:val="false"/>
          <w:color w:val="000000"/>
          <w:sz w:val="28"/>
        </w:rPr>
        <w:t xml:space="preserve"> охрана здоровья населения от болезней общих для человека и животных;</w:t>
      </w:r>
      <w:r>
        <w:br/>
      </w:r>
      <w:r>
        <w:rPr>
          <w:rFonts w:ascii="Times New Roman"/>
          <w:b w:val="false"/>
          <w:i w:val="false"/>
          <w:color w:val="000000"/>
          <w:sz w:val="28"/>
        </w:rPr>
        <w:t xml:space="preserve">
      2) </w:t>
      </w:r>
      <w:r>
        <w:rPr>
          <w:rFonts w:ascii="Times New Roman"/>
          <w:b w:val="false"/>
          <w:i w:val="false"/>
          <w:color w:val="000000"/>
          <w:sz w:val="28"/>
        </w:rPr>
        <w:t xml:space="preserve"> защита животных от болезней и их лечение; </w:t>
      </w:r>
      <w:r>
        <w:br/>
      </w:r>
      <w:r>
        <w:rPr>
          <w:rFonts w:ascii="Times New Roman"/>
          <w:b w:val="false"/>
          <w:i w:val="false"/>
          <w:color w:val="000000"/>
          <w:sz w:val="28"/>
        </w:rPr>
        <w:t xml:space="preserve">
      3) </w:t>
      </w:r>
      <w:r>
        <w:rPr>
          <w:rFonts w:ascii="Times New Roman"/>
          <w:b w:val="false"/>
          <w:i w:val="false"/>
          <w:color w:val="000000"/>
          <w:sz w:val="28"/>
        </w:rPr>
        <w:t xml:space="preserve"> обеспечение ветеринарно-санитарной безопасности; </w:t>
      </w:r>
      <w:r>
        <w:br/>
      </w:r>
      <w:r>
        <w:rPr>
          <w:rFonts w:ascii="Times New Roman"/>
          <w:b w:val="false"/>
          <w:i w:val="false"/>
          <w:color w:val="000000"/>
          <w:sz w:val="28"/>
        </w:rPr>
        <w:t xml:space="preserve">
      4) </w:t>
      </w:r>
      <w:r>
        <w:rPr>
          <w:rFonts w:ascii="Times New Roman"/>
          <w:b w:val="false"/>
          <w:i w:val="false"/>
          <w:color w:val="000000"/>
          <w:sz w:val="28"/>
        </w:rPr>
        <w:t xml:space="preserve"> предупреждение и ликвидация загрязнения окружающей среды при осуществлении физическими и юридическими лицами деятельности в области ветеринарии;</w:t>
      </w:r>
      <w:r>
        <w:br/>
      </w:r>
      <w:r>
        <w:rPr>
          <w:rFonts w:ascii="Times New Roman"/>
          <w:b w:val="false"/>
          <w:i w:val="false"/>
          <w:color w:val="000000"/>
          <w:sz w:val="28"/>
        </w:rPr>
        <w:t xml:space="preserve">
      16. </w:t>
      </w:r>
      <w:r>
        <w:rPr>
          <w:rFonts w:ascii="Times New Roman"/>
          <w:b w:val="false"/>
          <w:i w:val="false"/>
          <w:color w:val="000000"/>
          <w:sz w:val="28"/>
        </w:rPr>
        <w:t xml:space="preserve"> Функции:</w:t>
      </w:r>
      <w:r>
        <w:br/>
      </w:r>
      <w:r>
        <w:rPr>
          <w:rFonts w:ascii="Times New Roman"/>
          <w:b w:val="false"/>
          <w:i w:val="false"/>
          <w:color w:val="000000"/>
          <w:sz w:val="28"/>
        </w:rPr>
        <w:t xml:space="preserve">
      1) </w:t>
      </w:r>
      <w:r>
        <w:rPr>
          <w:rFonts w:ascii="Times New Roman"/>
          <w:b w:val="false"/>
          <w:i w:val="false"/>
          <w:color w:val="000000"/>
          <w:sz w:val="28"/>
        </w:rPr>
        <w:t xml:space="preserve"> внесение в местный представительный орган области для утверждения правил содержания животных, правил содержания и выгула собак и кошек, правил отлова и уничтожения бродячих собак и кошек, предложений по установлению границ санитарных зон содержания животных;</w:t>
      </w:r>
      <w:r>
        <w:br/>
      </w:r>
      <w:r>
        <w:rPr>
          <w:rFonts w:ascii="Times New Roman"/>
          <w:b w:val="false"/>
          <w:i w:val="false"/>
          <w:color w:val="000000"/>
          <w:sz w:val="28"/>
        </w:rPr>
        <w:t xml:space="preserve">
      2) </w:t>
      </w:r>
      <w:r>
        <w:rPr>
          <w:rFonts w:ascii="Times New Roman"/>
          <w:b w:val="false"/>
          <w:i w:val="false"/>
          <w:color w:val="000000"/>
          <w:sz w:val="28"/>
        </w:rPr>
        <w:t xml:space="preserve"> организация отлова и уничтожения бродячих собак и кошек;</w:t>
      </w:r>
      <w:r>
        <w:br/>
      </w:r>
      <w:r>
        <w:rPr>
          <w:rFonts w:ascii="Times New Roman"/>
          <w:b w:val="false"/>
          <w:i w:val="false"/>
          <w:color w:val="000000"/>
          <w:sz w:val="28"/>
        </w:rPr>
        <w:t xml:space="preserve">
      3) </w:t>
      </w:r>
      <w:r>
        <w:rPr>
          <w:rFonts w:ascii="Times New Roman"/>
          <w:b w:val="false"/>
          <w:i w:val="false"/>
          <w:color w:val="000000"/>
          <w:sz w:val="28"/>
        </w:rPr>
        <w:t xml:space="preserve"> организация строительства скотомогильников (биотермических ям) и обеспечение их содержания в соответствии с ветеринарными (ветеринарно-санитарными) требованиями;</w:t>
      </w:r>
      <w:r>
        <w:br/>
      </w:r>
      <w:r>
        <w:rPr>
          <w:rFonts w:ascii="Times New Roman"/>
          <w:b w:val="false"/>
          <w:i w:val="false"/>
          <w:color w:val="000000"/>
          <w:sz w:val="28"/>
        </w:rPr>
        <w:t xml:space="preserve">
      4) </w:t>
      </w:r>
      <w:r>
        <w:rPr>
          <w:rFonts w:ascii="Times New Roman"/>
          <w:b w:val="false"/>
          <w:i w:val="false"/>
          <w:color w:val="000000"/>
          <w:sz w:val="28"/>
        </w:rPr>
        <w:t xml:space="preserve"> организация и обеспечение предоставления заинтересованным лицам информации о проводимых ветеринарных мероприятиях;</w:t>
      </w:r>
      <w:r>
        <w:br/>
      </w:r>
      <w:r>
        <w:rPr>
          <w:rFonts w:ascii="Times New Roman"/>
          <w:b w:val="false"/>
          <w:i w:val="false"/>
          <w:color w:val="000000"/>
          <w:sz w:val="28"/>
        </w:rPr>
        <w:t xml:space="preserve">
      5) </w:t>
      </w:r>
      <w:r>
        <w:rPr>
          <w:rFonts w:ascii="Times New Roman"/>
          <w:b w:val="false"/>
          <w:i w:val="false"/>
          <w:color w:val="000000"/>
          <w:sz w:val="28"/>
        </w:rPr>
        <w:t xml:space="preserve"> организация и проведение просветительной работы среди населения по вопросам ветеринарии; </w:t>
      </w:r>
      <w:r>
        <w:br/>
      </w:r>
      <w:r>
        <w:rPr>
          <w:rFonts w:ascii="Times New Roman"/>
          <w:b w:val="false"/>
          <w:i w:val="false"/>
          <w:color w:val="000000"/>
          <w:sz w:val="28"/>
        </w:rPr>
        <w:t xml:space="preserve">
      6) </w:t>
      </w:r>
      <w:r>
        <w:rPr>
          <w:rFonts w:ascii="Times New Roman"/>
          <w:b w:val="false"/>
          <w:i w:val="false"/>
          <w:color w:val="000000"/>
          <w:sz w:val="28"/>
        </w:rPr>
        <w:t xml:space="preserve"> организация государственных комиссий по приему в эксплуатацию объектов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а также организаций по производству, хранению и реализации ветеринарных препаратов, кормов и кормовых добавок;</w:t>
      </w:r>
      <w:r>
        <w:br/>
      </w:r>
      <w:r>
        <w:rPr>
          <w:rFonts w:ascii="Times New Roman"/>
          <w:b w:val="false"/>
          <w:i w:val="false"/>
          <w:color w:val="000000"/>
          <w:sz w:val="28"/>
        </w:rPr>
        <w:t xml:space="preserve">
      7) </w:t>
      </w:r>
      <w:r>
        <w:rPr>
          <w:rFonts w:ascii="Times New Roman"/>
          <w:b w:val="false"/>
          <w:i w:val="false"/>
          <w:color w:val="000000"/>
          <w:sz w:val="28"/>
        </w:rPr>
        <w:t xml:space="preserve"> обезвреживание (обеззараживание) и переработка без изъятия животных, продукции и сырья животного происхождения, представляющих опасность для здоровья животных и человека;</w:t>
      </w:r>
      <w:r>
        <w:br/>
      </w:r>
      <w:r>
        <w:rPr>
          <w:rFonts w:ascii="Times New Roman"/>
          <w:b w:val="false"/>
          <w:i w:val="false"/>
          <w:color w:val="000000"/>
          <w:sz w:val="28"/>
        </w:rPr>
        <w:t xml:space="preserve">
      8) </w:t>
      </w:r>
      <w:r>
        <w:rPr>
          <w:rFonts w:ascii="Times New Roman"/>
          <w:b w:val="false"/>
          <w:i w:val="false"/>
          <w:color w:val="000000"/>
          <w:sz w:val="28"/>
        </w:rPr>
        <w:t xml:space="preserve"> возмещение владельцам стоимости обезвреженных (обеззараженных) и переработанных без изъятия животных, продукции и сырья животного происхождения, представляющих опасность для здоровья животных и человека;</w:t>
      </w:r>
      <w:r>
        <w:br/>
      </w:r>
      <w:r>
        <w:rPr>
          <w:rFonts w:ascii="Times New Roman"/>
          <w:b w:val="false"/>
          <w:i w:val="false"/>
          <w:color w:val="000000"/>
          <w:sz w:val="28"/>
        </w:rPr>
        <w:t xml:space="preserve">
      9) </w:t>
      </w:r>
      <w:r>
        <w:rPr>
          <w:rFonts w:ascii="Times New Roman"/>
          <w:b w:val="false"/>
          <w:i w:val="false"/>
          <w:color w:val="000000"/>
          <w:sz w:val="28"/>
        </w:rPr>
        <w:t xml:space="preserve"> принятие решений об установлении карантина или ограничительных мероприятий по представлению главного государственного ветеринарно-санитарного инспектора соответствующей территории в случае возникновения заразных болезней животных на территории района;</w:t>
      </w:r>
      <w:r>
        <w:br/>
      </w:r>
      <w:r>
        <w:rPr>
          <w:rFonts w:ascii="Times New Roman"/>
          <w:b w:val="false"/>
          <w:i w:val="false"/>
          <w:color w:val="000000"/>
          <w:sz w:val="28"/>
        </w:rPr>
        <w:t xml:space="preserve">
      10) </w:t>
      </w:r>
      <w:r>
        <w:rPr>
          <w:rFonts w:ascii="Times New Roman"/>
          <w:b w:val="false"/>
          <w:i w:val="false"/>
          <w:color w:val="000000"/>
          <w:sz w:val="28"/>
        </w:rPr>
        <w:t xml:space="preserve"> принятие решений о снятии ограничительных мероприятий или карантина по представлению главного государственного ветеринарно-санитарного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 </w:t>
      </w:r>
      <w:r>
        <w:br/>
      </w:r>
      <w:r>
        <w:rPr>
          <w:rFonts w:ascii="Times New Roman"/>
          <w:b w:val="false"/>
          <w:i w:val="false"/>
          <w:color w:val="000000"/>
          <w:sz w:val="28"/>
        </w:rPr>
        <w:t xml:space="preserve">
      11) </w:t>
      </w:r>
      <w:r>
        <w:rPr>
          <w:rFonts w:ascii="Times New Roman"/>
          <w:b w:val="false"/>
          <w:i w:val="false"/>
          <w:color w:val="000000"/>
          <w:sz w:val="28"/>
        </w:rPr>
        <w:t xml:space="preserve"> утверждение списка государственных ветеринарных врачей, имеющих право выдачи ветеринарно-санитарного заключения на объекты государственного ветеринарно-санитарного контроля и надзора;</w:t>
      </w:r>
      <w:r>
        <w:br/>
      </w:r>
      <w:r>
        <w:rPr>
          <w:rFonts w:ascii="Times New Roman"/>
          <w:b w:val="false"/>
          <w:i w:val="false"/>
          <w:color w:val="000000"/>
          <w:sz w:val="28"/>
        </w:rPr>
        <w:t xml:space="preserve">
      12) </w:t>
      </w:r>
      <w:r>
        <w:rPr>
          <w:rFonts w:ascii="Times New Roman"/>
          <w:b w:val="false"/>
          <w:i w:val="false"/>
          <w:color w:val="000000"/>
          <w:sz w:val="28"/>
        </w:rPr>
        <w:t xml:space="preserve"> организация и осуществление государственного ветеринарно-санитарного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административно-территориальной единицы;</w:t>
      </w:r>
      <w:r>
        <w:br/>
      </w:r>
      <w:r>
        <w:rPr>
          <w:rFonts w:ascii="Times New Roman"/>
          <w:b w:val="false"/>
          <w:i w:val="false"/>
          <w:color w:val="000000"/>
          <w:sz w:val="28"/>
        </w:rPr>
        <w:t xml:space="preserve">
      13) </w:t>
      </w:r>
      <w:r>
        <w:rPr>
          <w:rFonts w:ascii="Times New Roman"/>
          <w:b w:val="false"/>
          <w:i w:val="false"/>
          <w:color w:val="000000"/>
          <w:sz w:val="28"/>
        </w:rPr>
        <w:t xml:space="preserve"> проведение обследования эпизоотических очагов в случае их возникновения;</w:t>
      </w:r>
      <w:r>
        <w:br/>
      </w:r>
      <w:r>
        <w:rPr>
          <w:rFonts w:ascii="Times New Roman"/>
          <w:b w:val="false"/>
          <w:i w:val="false"/>
          <w:color w:val="000000"/>
          <w:sz w:val="28"/>
        </w:rPr>
        <w:t xml:space="preserve">
      14) </w:t>
      </w:r>
      <w:r>
        <w:rPr>
          <w:rFonts w:ascii="Times New Roman"/>
          <w:b w:val="false"/>
          <w:i w:val="false"/>
          <w:color w:val="000000"/>
          <w:sz w:val="28"/>
        </w:rPr>
        <w:t xml:space="preserve"> выдача акта эпизоотологического обследования;</w:t>
      </w:r>
      <w:r>
        <w:br/>
      </w:r>
      <w:r>
        <w:rPr>
          <w:rFonts w:ascii="Times New Roman"/>
          <w:b w:val="false"/>
          <w:i w:val="false"/>
          <w:color w:val="000000"/>
          <w:sz w:val="28"/>
        </w:rPr>
        <w:t xml:space="preserve">
      15) </w:t>
      </w:r>
      <w:r>
        <w:rPr>
          <w:rFonts w:ascii="Times New Roman"/>
          <w:b w:val="false"/>
          <w:i w:val="false"/>
          <w:color w:val="000000"/>
          <w:sz w:val="28"/>
        </w:rPr>
        <w:t xml:space="preserve"> осуществление государственного ветеринарно-санитарного контроля и надзора на предмет соблюдения требований законодательства Республики Казахстан в области ветеринарии:</w:t>
      </w:r>
      <w:r>
        <w:br/>
      </w:r>
      <w:r>
        <w:rPr>
          <w:rFonts w:ascii="Times New Roman"/>
          <w:b w:val="false"/>
          <w:i w:val="false"/>
          <w:color w:val="000000"/>
          <w:sz w:val="28"/>
        </w:rPr>
        <w:t>
      </w:t>
      </w:r>
      <w:r>
        <w:rPr>
          <w:rFonts w:ascii="Times New Roman"/>
          <w:b w:val="false"/>
          <w:i w:val="false"/>
          <w:color w:val="000000"/>
          <w:sz w:val="28"/>
        </w:rPr>
        <w:t>на объектах внутренней торговли;</w:t>
      </w:r>
      <w:r>
        <w:br/>
      </w:r>
      <w:r>
        <w:rPr>
          <w:rFonts w:ascii="Times New Roman"/>
          <w:b w:val="false"/>
          <w:i w:val="false"/>
          <w:color w:val="000000"/>
          <w:sz w:val="28"/>
        </w:rPr>
        <w:t>
      </w:t>
      </w:r>
      <w:r>
        <w:rPr>
          <w:rFonts w:ascii="Times New Roman"/>
          <w:b w:val="false"/>
          <w:i w:val="false"/>
          <w:color w:val="000000"/>
          <w:sz w:val="28"/>
        </w:rPr>
        <w:t>на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а также в организациях по хранению и реализации ветеринарных препаратов, кормов и кормовых добавок (за исключением связанных с импортом и экспортом);</w:t>
      </w:r>
      <w:r>
        <w:br/>
      </w:r>
      <w:r>
        <w:rPr>
          <w:rFonts w:ascii="Times New Roman"/>
          <w:b w:val="false"/>
          <w:i w:val="false"/>
          <w:color w:val="000000"/>
          <w:sz w:val="28"/>
        </w:rPr>
        <w:t>
      </w:t>
      </w:r>
      <w:r>
        <w:rPr>
          <w:rFonts w:ascii="Times New Roman"/>
          <w:b w:val="false"/>
          <w:i w:val="false"/>
          <w:color w:val="000000"/>
          <w:sz w:val="28"/>
        </w:rPr>
        <w:t>у лиц, осуществляющих предпринимательскую деятельность в области ветеринарии за исключением производства ветеринарных препаратов;</w:t>
      </w:r>
      <w:r>
        <w:br/>
      </w:r>
      <w:r>
        <w:rPr>
          <w:rFonts w:ascii="Times New Roman"/>
          <w:b w:val="false"/>
          <w:i w:val="false"/>
          <w:color w:val="000000"/>
          <w:sz w:val="28"/>
        </w:rPr>
        <w:t>
       при транспортировке (перемещении), погрузке, выгрузке перемещаемых (перевозимых) объектов в пределах соответствующей административно-территориальной единицы, за исключением их экспорта (импорта) и транзита;</w:t>
      </w:r>
      <w:r>
        <w:br/>
      </w:r>
      <w:r>
        <w:rPr>
          <w:rFonts w:ascii="Times New Roman"/>
          <w:b w:val="false"/>
          <w:i w:val="false"/>
          <w:color w:val="000000"/>
          <w:sz w:val="28"/>
        </w:rPr>
        <w:t>
      </w:t>
      </w:r>
      <w:r>
        <w:rPr>
          <w:rFonts w:ascii="Times New Roman"/>
          <w:b w:val="false"/>
          <w:i w:val="false"/>
          <w:color w:val="000000"/>
          <w:sz w:val="28"/>
        </w:rPr>
        <w:t>на всех видах транспортных средств, по всем видам тары, упаковочных материалов, которые могут быть факторами передачи возбудителей болезней животных, за исключением экспорта (импорта) и транзита;</w:t>
      </w:r>
      <w:r>
        <w:br/>
      </w:r>
      <w:r>
        <w:rPr>
          <w:rFonts w:ascii="Times New Roman"/>
          <w:b w:val="false"/>
          <w:i w:val="false"/>
          <w:color w:val="000000"/>
          <w:sz w:val="28"/>
        </w:rPr>
        <w:t>
      </w:t>
      </w:r>
      <w:r>
        <w:rPr>
          <w:rFonts w:ascii="Times New Roman"/>
          <w:b w:val="false"/>
          <w:i w:val="false"/>
          <w:color w:val="000000"/>
          <w:sz w:val="28"/>
        </w:rPr>
        <w:t>на скотопрогонных трассах, маршрутах, территориях пастбищ и водопоя животных, по которым проходят маршруты транспортировки (перемещения);</w:t>
      </w:r>
      <w:r>
        <w:br/>
      </w:r>
      <w:r>
        <w:rPr>
          <w:rFonts w:ascii="Times New Roman"/>
          <w:b w:val="false"/>
          <w:i w:val="false"/>
          <w:color w:val="000000"/>
          <w:sz w:val="28"/>
        </w:rPr>
        <w:t>
      </w:t>
      </w:r>
      <w:r>
        <w:rPr>
          <w:rFonts w:ascii="Times New Roman"/>
          <w:b w:val="false"/>
          <w:i w:val="false"/>
          <w:color w:val="000000"/>
          <w:sz w:val="28"/>
        </w:rPr>
        <w:t>на территориях, в производственных помещениях и за деятельностью физических и юридических лиц, выращивающих, хранящих, перерабатывающих, реализующих или использующих перемещаемые (перевозимые) объекты, за исключением экспорта (импорта) и транзита;</w:t>
      </w:r>
      <w:r>
        <w:br/>
      </w:r>
      <w:r>
        <w:rPr>
          <w:rFonts w:ascii="Times New Roman"/>
          <w:b w:val="false"/>
          <w:i w:val="false"/>
          <w:color w:val="000000"/>
          <w:sz w:val="28"/>
        </w:rPr>
        <w:t xml:space="preserve">
      16) </w:t>
      </w:r>
      <w:r>
        <w:rPr>
          <w:rFonts w:ascii="Times New Roman"/>
          <w:b w:val="false"/>
          <w:i w:val="false"/>
          <w:color w:val="000000"/>
          <w:sz w:val="28"/>
        </w:rPr>
        <w:t xml:space="preserve"> осуществление государственного ветеринарно-санитарного контроля и надзора за соблюдением зоогигиенических и ветеринарных (ветеринарно-санитарных) требований при размещении, строительстве, реконструкции и вводе в эксплуатацию скотомогильников (биотермических ям), объектов государственного ветеринарно-санитарного контроля и надзора, связанных с содержанием, разведением, использованием, производством, заготовкой (убоем), хранением, переработкой и реализацией, а также при транспортировке (перемещении) перемещаемых (перевозимых) объектов;</w:t>
      </w:r>
      <w:r>
        <w:br/>
      </w:r>
      <w:r>
        <w:rPr>
          <w:rFonts w:ascii="Times New Roman"/>
          <w:b w:val="false"/>
          <w:i w:val="false"/>
          <w:color w:val="000000"/>
          <w:sz w:val="28"/>
        </w:rPr>
        <w:t xml:space="preserve">
      17) </w:t>
      </w:r>
      <w:r>
        <w:rPr>
          <w:rFonts w:ascii="Times New Roman"/>
          <w:b w:val="false"/>
          <w:i w:val="false"/>
          <w:color w:val="000000"/>
          <w:sz w:val="28"/>
        </w:rPr>
        <w:t xml:space="preserve"> составление акта государственного ветеринарно-санитарного контроля и надзора в отношении физических и юридических лиц;</w:t>
      </w:r>
      <w:r>
        <w:br/>
      </w:r>
      <w:r>
        <w:rPr>
          <w:rFonts w:ascii="Times New Roman"/>
          <w:b w:val="false"/>
          <w:i w:val="false"/>
          <w:color w:val="000000"/>
          <w:sz w:val="28"/>
        </w:rPr>
        <w:t xml:space="preserve">
      18) </w:t>
      </w:r>
      <w:r>
        <w:rPr>
          <w:rFonts w:ascii="Times New Roman"/>
          <w:b w:val="false"/>
          <w:i w:val="false"/>
          <w:color w:val="000000"/>
          <w:sz w:val="28"/>
        </w:rPr>
        <w:t xml:space="preserve"> организация проведения ветеринарных мероприятий по энзоотическим болезням животных на территории соответствующей административно-территориальной единицы;</w:t>
      </w:r>
      <w:r>
        <w:br/>
      </w:r>
      <w:r>
        <w:rPr>
          <w:rFonts w:ascii="Times New Roman"/>
          <w:b w:val="false"/>
          <w:i w:val="false"/>
          <w:color w:val="000000"/>
          <w:sz w:val="28"/>
        </w:rPr>
        <w:t xml:space="preserve">
      19) </w:t>
      </w:r>
      <w:r>
        <w:rPr>
          <w:rFonts w:ascii="Times New Roman"/>
          <w:b w:val="false"/>
          <w:i w:val="false"/>
          <w:color w:val="000000"/>
          <w:sz w:val="28"/>
        </w:rPr>
        <w:t xml:space="preserve"> организация проведения ветеринарных мероприятий по профилактике, отбору проб биологического материала и доставке их для диагностики особо опасных болезней животных по перечню, утверждаемому уполномоченным органом, а также других болезней животных;</w:t>
      </w:r>
      <w:r>
        <w:br/>
      </w:r>
      <w:r>
        <w:rPr>
          <w:rFonts w:ascii="Times New Roman"/>
          <w:b w:val="false"/>
          <w:i w:val="false"/>
          <w:color w:val="000000"/>
          <w:sz w:val="28"/>
        </w:rPr>
        <w:t xml:space="preserve">
      20) </w:t>
      </w:r>
      <w:r>
        <w:rPr>
          <w:rFonts w:ascii="Times New Roman"/>
          <w:b w:val="false"/>
          <w:i w:val="false"/>
          <w:color w:val="000000"/>
          <w:sz w:val="28"/>
        </w:rPr>
        <w:t xml:space="preserve"> организация проведения мероприятий по идентификации сельскохозяйственных животных, ведению базы данных по идентификации сельскохозяйственных животных;</w:t>
      </w:r>
      <w:r>
        <w:br/>
      </w:r>
      <w:r>
        <w:rPr>
          <w:rFonts w:ascii="Times New Roman"/>
          <w:b w:val="false"/>
          <w:i w:val="false"/>
          <w:color w:val="000000"/>
          <w:sz w:val="28"/>
        </w:rPr>
        <w:t xml:space="preserve">
      21) </w:t>
      </w:r>
      <w:r>
        <w:rPr>
          <w:rFonts w:ascii="Times New Roman"/>
          <w:b w:val="false"/>
          <w:i w:val="false"/>
          <w:color w:val="000000"/>
          <w:sz w:val="28"/>
        </w:rPr>
        <w:t xml:space="preserve"> определение потребности в индивидуальных номерах сельскохозяйственных животных и передача информации в местный исполнительный орган области;</w:t>
      </w:r>
      <w:r>
        <w:br/>
      </w:r>
      <w:r>
        <w:rPr>
          <w:rFonts w:ascii="Times New Roman"/>
          <w:b w:val="false"/>
          <w:i w:val="false"/>
          <w:color w:val="000000"/>
          <w:sz w:val="28"/>
        </w:rPr>
        <w:t xml:space="preserve">
      22) </w:t>
      </w:r>
      <w:r>
        <w:rPr>
          <w:rFonts w:ascii="Times New Roman"/>
          <w:b w:val="false"/>
          <w:i w:val="false"/>
          <w:color w:val="000000"/>
          <w:sz w:val="28"/>
        </w:rPr>
        <w:t xml:space="preserve"> свод, анализ ветеринарного учета и отчетности и их представление в местный исполнительный орган области;</w:t>
      </w:r>
      <w:r>
        <w:br/>
      </w:r>
      <w:r>
        <w:rPr>
          <w:rFonts w:ascii="Times New Roman"/>
          <w:b w:val="false"/>
          <w:i w:val="false"/>
          <w:color w:val="000000"/>
          <w:sz w:val="28"/>
        </w:rPr>
        <w:t xml:space="preserve">
      23) </w:t>
      </w:r>
      <w:r>
        <w:rPr>
          <w:rFonts w:ascii="Times New Roman"/>
          <w:b w:val="false"/>
          <w:i w:val="false"/>
          <w:color w:val="000000"/>
          <w:sz w:val="28"/>
        </w:rPr>
        <w:t xml:space="preserve"> внесение предложений в местный исполнительный орган области по ветеринарным мероприятиям по профилактике заразных и незаразных болезней животных;</w:t>
      </w:r>
      <w:r>
        <w:br/>
      </w:r>
      <w:r>
        <w:rPr>
          <w:rFonts w:ascii="Times New Roman"/>
          <w:b w:val="false"/>
          <w:i w:val="false"/>
          <w:color w:val="000000"/>
          <w:sz w:val="28"/>
        </w:rPr>
        <w:t xml:space="preserve">
      24) </w:t>
      </w:r>
      <w:r>
        <w:rPr>
          <w:rFonts w:ascii="Times New Roman"/>
          <w:b w:val="false"/>
          <w:i w:val="false"/>
          <w:color w:val="000000"/>
          <w:sz w:val="28"/>
        </w:rPr>
        <w:t xml:space="preserve"> внесение предложений в местный исполнительный орган области по перечню энзоотических болезней животных, профилактика и диагностика которых осуществляются за счет бюджетных средств;</w:t>
      </w:r>
      <w:r>
        <w:br/>
      </w:r>
      <w:r>
        <w:rPr>
          <w:rFonts w:ascii="Times New Roman"/>
          <w:b w:val="false"/>
          <w:i w:val="false"/>
          <w:color w:val="000000"/>
          <w:sz w:val="28"/>
        </w:rPr>
        <w:t xml:space="preserve">
      25) </w:t>
      </w:r>
      <w:r>
        <w:rPr>
          <w:rFonts w:ascii="Times New Roman"/>
          <w:b w:val="false"/>
          <w:i w:val="false"/>
          <w:color w:val="000000"/>
          <w:sz w:val="28"/>
        </w:rPr>
        <w:t xml:space="preserve"> организация хранения ветеринарных препаратов, приобретенных за счет бюджетных средств, за исключением республиканского запаса ветеринарных препаратов; </w:t>
      </w:r>
      <w:r>
        <w:br/>
      </w:r>
      <w:r>
        <w:rPr>
          <w:rFonts w:ascii="Times New Roman"/>
          <w:b w:val="false"/>
          <w:i w:val="false"/>
          <w:color w:val="000000"/>
          <w:sz w:val="28"/>
        </w:rPr>
        <w:t xml:space="preserve">
      26) </w:t>
      </w:r>
      <w:r>
        <w:rPr>
          <w:rFonts w:ascii="Times New Roman"/>
          <w:b w:val="false"/>
          <w:i w:val="false"/>
          <w:color w:val="000000"/>
          <w:sz w:val="28"/>
        </w:rPr>
        <w:t xml:space="preserve"> внесение предложений в местный исполнительный орган области о ветеринарных мероприятиях по обеспечению ветеринарно-санитарной безопасности на территории соответствующей административно-территориальной единицы;</w:t>
      </w:r>
      <w:r>
        <w:br/>
      </w:r>
      <w:r>
        <w:rPr>
          <w:rFonts w:ascii="Times New Roman"/>
          <w:b w:val="false"/>
          <w:i w:val="false"/>
          <w:color w:val="000000"/>
          <w:sz w:val="28"/>
        </w:rPr>
        <w:t xml:space="preserve">
      27) </w:t>
      </w:r>
      <w:r>
        <w:rPr>
          <w:rFonts w:ascii="Times New Roman"/>
          <w:b w:val="false"/>
          <w:i w:val="false"/>
          <w:color w:val="000000"/>
          <w:sz w:val="28"/>
        </w:rPr>
        <w:t xml:space="preserve"> организация санитарного убоя больных животных;</w:t>
      </w:r>
      <w:r>
        <w:br/>
      </w:r>
      <w:r>
        <w:rPr>
          <w:rFonts w:ascii="Times New Roman"/>
          <w:b w:val="false"/>
          <w:i w:val="false"/>
          <w:color w:val="000000"/>
          <w:sz w:val="28"/>
        </w:rPr>
        <w:t xml:space="preserve">
      28) </w:t>
      </w:r>
      <w:r>
        <w:rPr>
          <w:rFonts w:ascii="Times New Roman"/>
          <w:b w:val="false"/>
          <w:i w:val="false"/>
          <w:color w:val="000000"/>
          <w:sz w:val="28"/>
        </w:rPr>
        <w:t xml:space="preserve">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r>
        <w:br/>
      </w:r>
      <w:r>
        <w:rPr>
          <w:rFonts w:ascii="Times New Roman"/>
          <w:b w:val="false"/>
          <w:i w:val="false"/>
          <w:color w:val="000000"/>
          <w:sz w:val="28"/>
        </w:rPr>
        <w:t xml:space="preserve">
      17. </w:t>
      </w:r>
      <w:r>
        <w:rPr>
          <w:rFonts w:ascii="Times New Roman"/>
          <w:b w:val="false"/>
          <w:i w:val="false"/>
          <w:color w:val="000000"/>
          <w:sz w:val="28"/>
        </w:rPr>
        <w:t xml:space="preserve"> Права и обязанности:</w:t>
      </w:r>
      <w:r>
        <w:br/>
      </w:r>
      <w:r>
        <w:rPr>
          <w:rFonts w:ascii="Times New Roman"/>
          <w:b w:val="false"/>
          <w:i w:val="false"/>
          <w:color w:val="000000"/>
          <w:sz w:val="28"/>
        </w:rPr>
        <w:t xml:space="preserve">
      1) </w:t>
      </w:r>
      <w:r>
        <w:rPr>
          <w:rFonts w:ascii="Times New Roman"/>
          <w:b w:val="false"/>
          <w:i w:val="false"/>
          <w:color w:val="000000"/>
          <w:sz w:val="28"/>
        </w:rPr>
        <w:t xml:space="preserve"> запрашивать и получать необходимую информацию от уполномоченного государственного органа в области ветеринарии и иных организаций для осуществления возложенных на него задач;</w:t>
      </w:r>
      <w:r>
        <w:br/>
      </w:r>
      <w:r>
        <w:rPr>
          <w:rFonts w:ascii="Times New Roman"/>
          <w:b w:val="false"/>
          <w:i w:val="false"/>
          <w:color w:val="000000"/>
          <w:sz w:val="28"/>
        </w:rPr>
        <w:t xml:space="preserve">
      2) </w:t>
      </w:r>
      <w:r>
        <w:rPr>
          <w:rFonts w:ascii="Times New Roman"/>
          <w:b w:val="false"/>
          <w:i w:val="false"/>
          <w:color w:val="000000"/>
          <w:sz w:val="28"/>
        </w:rPr>
        <w:t xml:space="preserve"> иницировать приостановление действий или отзыв лицензий юридических и физических лиц, осуществляющих предпринимательскую деятельность в области ветеринарии, в случаях нарушения ими установленных ветеринарно-санитарных правил и нормативов, в порядке, установленном законодательством; </w:t>
      </w:r>
      <w:r>
        <w:br/>
      </w:r>
      <w:r>
        <w:rPr>
          <w:rFonts w:ascii="Times New Roman"/>
          <w:b w:val="false"/>
          <w:i w:val="false"/>
          <w:color w:val="000000"/>
          <w:sz w:val="28"/>
        </w:rPr>
        <w:t xml:space="preserve">
      3) </w:t>
      </w:r>
      <w:r>
        <w:rPr>
          <w:rFonts w:ascii="Times New Roman"/>
          <w:b w:val="false"/>
          <w:i w:val="false"/>
          <w:color w:val="000000"/>
          <w:sz w:val="28"/>
        </w:rPr>
        <w:t xml:space="preserve"> выносить предложения о создании в установленном порядке чрезвычайных противоэпизоотических комиссий; </w:t>
      </w:r>
      <w:r>
        <w:br/>
      </w:r>
      <w:r>
        <w:rPr>
          <w:rFonts w:ascii="Times New Roman"/>
          <w:b w:val="false"/>
          <w:i w:val="false"/>
          <w:color w:val="000000"/>
          <w:sz w:val="28"/>
        </w:rPr>
        <w:t xml:space="preserve">
      4) </w:t>
      </w:r>
      <w:r>
        <w:rPr>
          <w:rFonts w:ascii="Times New Roman"/>
          <w:b w:val="false"/>
          <w:i w:val="false"/>
          <w:color w:val="000000"/>
          <w:sz w:val="28"/>
        </w:rPr>
        <w:t xml:space="preserve"> выносить в акимат района предложение об установлении ветеринарного режима карантинной зоны с ведением карантинного режима или ограничительных мероприятий направленные на предотвращение распространения и ликвидацию заразных болезней животных;</w:t>
      </w:r>
      <w:r>
        <w:br/>
      </w:r>
      <w:r>
        <w:rPr>
          <w:rFonts w:ascii="Times New Roman"/>
          <w:b w:val="false"/>
          <w:i w:val="false"/>
          <w:color w:val="000000"/>
          <w:sz w:val="28"/>
        </w:rPr>
        <w:t xml:space="preserve">
      5) </w:t>
      </w:r>
      <w:r>
        <w:rPr>
          <w:rFonts w:ascii="Times New Roman"/>
          <w:b w:val="false"/>
          <w:i w:val="false"/>
          <w:color w:val="000000"/>
          <w:sz w:val="28"/>
        </w:rPr>
        <w:t xml:space="preserve"> выносить в акимат района предложение о снятии ограничительных мероприятий или карантина направленного на предотвращение распространения и ликвидацию заразных болезней животных;</w:t>
      </w:r>
      <w:r>
        <w:br/>
      </w:r>
      <w:r>
        <w:rPr>
          <w:rFonts w:ascii="Times New Roman"/>
          <w:b w:val="false"/>
          <w:i w:val="false"/>
          <w:color w:val="000000"/>
          <w:sz w:val="28"/>
        </w:rPr>
        <w:t xml:space="preserve">
      6) </w:t>
      </w:r>
      <w:r>
        <w:rPr>
          <w:rFonts w:ascii="Times New Roman"/>
          <w:b w:val="false"/>
          <w:i w:val="false"/>
          <w:color w:val="000000"/>
          <w:sz w:val="28"/>
        </w:rPr>
        <w:t xml:space="preserve"> принимать решение об изъятии и уничтожении продукции и сырья животного происхождения, представляющих опасность для здоровья животных и человека;</w:t>
      </w:r>
      <w:r>
        <w:br/>
      </w:r>
      <w:r>
        <w:rPr>
          <w:rFonts w:ascii="Times New Roman"/>
          <w:b w:val="false"/>
          <w:i w:val="false"/>
          <w:color w:val="000000"/>
          <w:sz w:val="28"/>
        </w:rPr>
        <w:t xml:space="preserve">
      7) </w:t>
      </w:r>
      <w:r>
        <w:rPr>
          <w:rFonts w:ascii="Times New Roman"/>
          <w:b w:val="false"/>
          <w:i w:val="false"/>
          <w:color w:val="000000"/>
          <w:sz w:val="28"/>
        </w:rPr>
        <w:t xml:space="preserve"> выносить решение о делении территории на зоны в порядке, установленном уполномоченным органом;</w:t>
      </w:r>
      <w:r>
        <w:br/>
      </w:r>
      <w:r>
        <w:rPr>
          <w:rFonts w:ascii="Times New Roman"/>
          <w:b w:val="false"/>
          <w:i w:val="false"/>
          <w:color w:val="000000"/>
          <w:sz w:val="28"/>
        </w:rPr>
        <w:t>
</w:t>
      </w:r>
    </w:p>
    <w:bookmarkStart w:name="z79" w:id="3"/>
    <w:p>
      <w:pPr>
        <w:spacing w:after="0"/>
        <w:ind w:left="0"/>
        <w:jc w:val="left"/>
      </w:pPr>
      <w:r>
        <w:rPr>
          <w:rFonts w:ascii="Times New Roman"/>
          <w:b/>
          <w:i w:val="false"/>
          <w:color w:val="000000"/>
        </w:rPr>
        <w:t xml:space="preserve"> 3. Организация деятельности государственного органа</w:t>
      </w:r>
    </w:p>
    <w:bookmarkEnd w:id="3"/>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 xml:space="preserve"> Руководство коммунальным государственным учреждением "Отдел ветеринарии акимата района Т. Рыскулова"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"Отдел ветеринарии акимата района Т. Рыскулова" задач и осуществление им своих функций.</w:t>
      </w:r>
      <w:r>
        <w:br/>
      </w:r>
      <w:r>
        <w:rPr>
          <w:rFonts w:ascii="Times New Roman"/>
          <w:b w:val="false"/>
          <w:i w:val="false"/>
          <w:color w:val="000000"/>
          <w:sz w:val="28"/>
        </w:rPr>
        <w:t xml:space="preserve">
      19. </w:t>
      </w:r>
      <w:r>
        <w:rPr>
          <w:rFonts w:ascii="Times New Roman"/>
          <w:b w:val="false"/>
          <w:i w:val="false"/>
          <w:color w:val="000000"/>
          <w:sz w:val="28"/>
        </w:rPr>
        <w:t xml:space="preserve"> Первый руководитель коммунального государственного учреждения "Отдел ветеринарии акимата района Т. Рыскулова" назначается на должность и освобождается от должности акимом района.</w:t>
      </w:r>
      <w:r>
        <w:br/>
      </w:r>
      <w:r>
        <w:rPr>
          <w:rFonts w:ascii="Times New Roman"/>
          <w:b w:val="false"/>
          <w:i w:val="false"/>
          <w:color w:val="000000"/>
          <w:sz w:val="28"/>
        </w:rPr>
        <w:t xml:space="preserve">
      20. </w:t>
      </w:r>
      <w:r>
        <w:rPr>
          <w:rFonts w:ascii="Times New Roman"/>
          <w:b w:val="false"/>
          <w:i w:val="false"/>
          <w:color w:val="000000"/>
          <w:sz w:val="28"/>
        </w:rPr>
        <w:t xml:space="preserve"> Первый руководитель коммунального государственного учреждения "Отдел ветеринарии акимата района Т. Рыскулова" не имеет заместителей имеет заместителя, которые назначаются на должности и освобождаются от должностей в соответствии с законодательством Республики Казахстан.</w:t>
      </w:r>
      <w:r>
        <w:br/>
      </w:r>
      <w:r>
        <w:rPr>
          <w:rFonts w:ascii="Times New Roman"/>
          <w:b w:val="false"/>
          <w:i w:val="false"/>
          <w:color w:val="000000"/>
          <w:sz w:val="28"/>
        </w:rPr>
        <w:t xml:space="preserve">
      21. </w:t>
      </w:r>
      <w:r>
        <w:rPr>
          <w:rFonts w:ascii="Times New Roman"/>
          <w:b w:val="false"/>
          <w:i w:val="false"/>
          <w:color w:val="000000"/>
          <w:sz w:val="28"/>
        </w:rPr>
        <w:t xml:space="preserve"> Полномочия первого руководителя коммунального государственного учреждения "Отдел ветеринарии акимата района Т. Рыскулова":</w:t>
      </w:r>
      <w:r>
        <w:br/>
      </w:r>
      <w:r>
        <w:rPr>
          <w:rFonts w:ascii="Times New Roman"/>
          <w:b w:val="false"/>
          <w:i w:val="false"/>
          <w:color w:val="000000"/>
          <w:sz w:val="28"/>
        </w:rPr>
        <w:t xml:space="preserve">
      1) </w:t>
      </w:r>
      <w:r>
        <w:rPr>
          <w:rFonts w:ascii="Times New Roman"/>
          <w:b w:val="false"/>
          <w:i w:val="false"/>
          <w:color w:val="000000"/>
          <w:sz w:val="28"/>
        </w:rPr>
        <w:t xml:space="preserve"> определяет обязанности и полномочия своего заместителя, структурных подразделений и сотрудников Учреждения;</w:t>
      </w:r>
      <w:r>
        <w:br/>
      </w:r>
      <w:r>
        <w:rPr>
          <w:rFonts w:ascii="Times New Roman"/>
          <w:b w:val="false"/>
          <w:i w:val="false"/>
          <w:color w:val="000000"/>
          <w:sz w:val="28"/>
        </w:rPr>
        <w:t xml:space="preserve">
      2) </w:t>
      </w:r>
      <w:r>
        <w:rPr>
          <w:rFonts w:ascii="Times New Roman"/>
          <w:b w:val="false"/>
          <w:i w:val="false"/>
          <w:color w:val="000000"/>
          <w:sz w:val="28"/>
        </w:rPr>
        <w:t xml:space="preserve"> в соответствии с законодательством назначает на должности и освобождает от должностей работников Учреждения;</w:t>
      </w:r>
      <w:r>
        <w:br/>
      </w:r>
      <w:r>
        <w:rPr>
          <w:rFonts w:ascii="Times New Roman"/>
          <w:b w:val="false"/>
          <w:i w:val="false"/>
          <w:color w:val="000000"/>
          <w:sz w:val="28"/>
        </w:rPr>
        <w:t xml:space="preserve">
      3) </w:t>
      </w:r>
      <w:r>
        <w:rPr>
          <w:rFonts w:ascii="Times New Roman"/>
          <w:b w:val="false"/>
          <w:i w:val="false"/>
          <w:color w:val="000000"/>
          <w:sz w:val="28"/>
        </w:rPr>
        <w:t xml:space="preserve"> в установленном законодательством порядке поощряет и налагает дисциплинарные взыскания на сотрудников Учреждения;</w:t>
      </w:r>
      <w:r>
        <w:br/>
      </w:r>
      <w:r>
        <w:rPr>
          <w:rFonts w:ascii="Times New Roman"/>
          <w:b w:val="false"/>
          <w:i w:val="false"/>
          <w:color w:val="000000"/>
          <w:sz w:val="28"/>
        </w:rPr>
        <w:t xml:space="preserve">
      4) </w:t>
      </w:r>
      <w:r>
        <w:rPr>
          <w:rFonts w:ascii="Times New Roman"/>
          <w:b w:val="false"/>
          <w:i w:val="false"/>
          <w:color w:val="000000"/>
          <w:sz w:val="28"/>
        </w:rPr>
        <w:t xml:space="preserve"> подписывает акты Учреждения;</w:t>
      </w:r>
      <w:r>
        <w:br/>
      </w:r>
      <w:r>
        <w:rPr>
          <w:rFonts w:ascii="Times New Roman"/>
          <w:b w:val="false"/>
          <w:i w:val="false"/>
          <w:color w:val="000000"/>
          <w:sz w:val="28"/>
        </w:rPr>
        <w:t xml:space="preserve">
      5) </w:t>
      </w:r>
      <w:r>
        <w:rPr>
          <w:rFonts w:ascii="Times New Roman"/>
          <w:b w:val="false"/>
          <w:i w:val="false"/>
          <w:color w:val="000000"/>
          <w:sz w:val="28"/>
        </w:rPr>
        <w:t xml:space="preserve"> представляет Учреждение в государственных органах, иных организациях;</w:t>
      </w:r>
      <w:r>
        <w:br/>
      </w:r>
      <w:r>
        <w:rPr>
          <w:rFonts w:ascii="Times New Roman"/>
          <w:b w:val="false"/>
          <w:i w:val="false"/>
          <w:color w:val="000000"/>
          <w:sz w:val="28"/>
        </w:rPr>
        <w:t xml:space="preserve">
      6) </w:t>
      </w:r>
      <w:r>
        <w:rPr>
          <w:rFonts w:ascii="Times New Roman"/>
          <w:b w:val="false"/>
          <w:i w:val="false"/>
          <w:color w:val="000000"/>
          <w:sz w:val="28"/>
        </w:rPr>
        <w:t xml:space="preserve"> распоряжается имуществом Учреждения, в пределах установленных действующим законодательством и настоящим Положением;</w:t>
      </w:r>
      <w:r>
        <w:br/>
      </w:r>
      <w:r>
        <w:rPr>
          <w:rFonts w:ascii="Times New Roman"/>
          <w:b w:val="false"/>
          <w:i w:val="false"/>
          <w:color w:val="000000"/>
          <w:sz w:val="28"/>
        </w:rPr>
        <w:t xml:space="preserve">
      7) </w:t>
      </w:r>
      <w:r>
        <w:rPr>
          <w:rFonts w:ascii="Times New Roman"/>
          <w:b w:val="false"/>
          <w:i w:val="false"/>
          <w:color w:val="000000"/>
          <w:sz w:val="28"/>
        </w:rPr>
        <w:t xml:space="preserve"> заключает договора и выдает доверенности;</w:t>
      </w:r>
      <w:r>
        <w:br/>
      </w:r>
      <w:r>
        <w:rPr>
          <w:rFonts w:ascii="Times New Roman"/>
          <w:b w:val="false"/>
          <w:i w:val="false"/>
          <w:color w:val="000000"/>
          <w:sz w:val="28"/>
        </w:rPr>
        <w:t xml:space="preserve">
      8) </w:t>
      </w:r>
      <w:r>
        <w:rPr>
          <w:rFonts w:ascii="Times New Roman"/>
          <w:b w:val="false"/>
          <w:i w:val="false"/>
          <w:color w:val="000000"/>
          <w:sz w:val="28"/>
        </w:rPr>
        <w:t xml:space="preserve"> открывает счета в банках, совершает иные сделки;</w:t>
      </w:r>
      <w:r>
        <w:br/>
      </w:r>
      <w:r>
        <w:rPr>
          <w:rFonts w:ascii="Times New Roman"/>
          <w:b w:val="false"/>
          <w:i w:val="false"/>
          <w:color w:val="000000"/>
          <w:sz w:val="28"/>
        </w:rPr>
        <w:t xml:space="preserve">
      9) </w:t>
      </w:r>
      <w:r>
        <w:rPr>
          <w:rFonts w:ascii="Times New Roman"/>
          <w:b w:val="false"/>
          <w:i w:val="false"/>
          <w:color w:val="000000"/>
          <w:sz w:val="28"/>
        </w:rPr>
        <w:t xml:space="preserve"> осуществляет иные полномочия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 xml:space="preserve"> Исполнение полномочий первого руководителя коммунального государственного учреждения "Отдел ветеринарии акимата района Т. Рыскулова"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22. </w:t>
      </w:r>
      <w:r>
        <w:rPr>
          <w:rFonts w:ascii="Times New Roman"/>
          <w:b w:val="false"/>
          <w:i w:val="false"/>
          <w:color w:val="000000"/>
          <w:sz w:val="28"/>
        </w:rPr>
        <w:t xml:space="preserve"> Первый руководитель определяет полномочия своих заместителей в соответствии с действующим законодательством.</w:t>
      </w:r>
      <w:r>
        <w:br/>
      </w:r>
      <w:r>
        <w:rPr>
          <w:rFonts w:ascii="Times New Roman"/>
          <w:b w:val="false"/>
          <w:i w:val="false"/>
          <w:color w:val="000000"/>
          <w:sz w:val="28"/>
        </w:rPr>
        <w:t xml:space="preserve">
      23. </w:t>
      </w:r>
      <w:r>
        <w:rPr>
          <w:rFonts w:ascii="Times New Roman"/>
          <w:b w:val="false"/>
          <w:i w:val="false"/>
          <w:color w:val="000000"/>
          <w:sz w:val="28"/>
        </w:rPr>
        <w:t xml:space="preserve"> Коммунальное государственное учреждения "Отдел ветеринарии акимата района Т. Рыскулова" возглавляется руководителем отдела, назначаемым на должность и освобождаемым от должности в соответствии с действующим законодательством Республики Казахстан.</w:t>
      </w:r>
      <w:r>
        <w:br/>
      </w:r>
      <w:r>
        <w:rPr>
          <w:rFonts w:ascii="Times New Roman"/>
          <w:b w:val="false"/>
          <w:i w:val="false"/>
          <w:color w:val="000000"/>
          <w:sz w:val="28"/>
        </w:rPr>
        <w:t>
</w:t>
      </w:r>
    </w:p>
    <w:bookmarkStart w:name="z96" w:id="4"/>
    <w:p>
      <w:pPr>
        <w:spacing w:after="0"/>
        <w:ind w:left="0"/>
        <w:jc w:val="left"/>
      </w:pPr>
      <w:r>
        <w:rPr>
          <w:rFonts w:ascii="Times New Roman"/>
          <w:b/>
          <w:i w:val="false"/>
          <w:color w:val="000000"/>
        </w:rPr>
        <w:t xml:space="preserve"> 4. Имущество государственного органа</w:t>
      </w:r>
    </w:p>
    <w:bookmarkEnd w:id="4"/>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 xml:space="preserve"> Коммунальное государственное учреждение "Отдел ветеринарии акимата района Т.Рыскулова" может иметь на праве оперативного управления обособленное имущество в случаях, предусмотренных законодательством. </w:t>
      </w:r>
      <w:r>
        <w:br/>
      </w:r>
      <w:r>
        <w:rPr>
          <w:rFonts w:ascii="Times New Roman"/>
          <w:b w:val="false"/>
          <w:i w:val="false"/>
          <w:color w:val="000000"/>
          <w:sz w:val="28"/>
        </w:rPr>
        <w:t>
      </w:t>
      </w:r>
      <w:r>
        <w:rPr>
          <w:rFonts w:ascii="Times New Roman"/>
          <w:b w:val="false"/>
          <w:i w:val="false"/>
          <w:color w:val="000000"/>
          <w:sz w:val="28"/>
        </w:rPr>
        <w:t>Имущество коммунального государственного учреждения "Отдел ветеринарии акимата района Т. Рыскулова"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xml:space="preserve">
      25. </w:t>
      </w:r>
      <w:r>
        <w:rPr>
          <w:rFonts w:ascii="Times New Roman"/>
          <w:b w:val="false"/>
          <w:i w:val="false"/>
          <w:color w:val="000000"/>
          <w:sz w:val="28"/>
        </w:rPr>
        <w:t xml:space="preserve"> Имущество, закрепленное за коммунальным государственным учреждением "Отдел ветеринарии акимата района Т. Рыскулова", относится к коммунальной собственности. </w:t>
      </w:r>
      <w:r>
        <w:br/>
      </w:r>
      <w:r>
        <w:rPr>
          <w:rFonts w:ascii="Times New Roman"/>
          <w:b w:val="false"/>
          <w:i w:val="false"/>
          <w:color w:val="000000"/>
          <w:sz w:val="28"/>
        </w:rPr>
        <w:t xml:space="preserve">
      26. </w:t>
      </w:r>
      <w:r>
        <w:rPr>
          <w:rFonts w:ascii="Times New Roman"/>
          <w:b w:val="false"/>
          <w:i w:val="false"/>
          <w:color w:val="000000"/>
          <w:sz w:val="28"/>
        </w:rPr>
        <w:t xml:space="preserve"> Коммунальное государственное учреждение "Отдел ветеринарии акимата района Т. Рыскулова"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101" w:id="5"/>
    <w:p>
      <w:pPr>
        <w:spacing w:after="0"/>
        <w:ind w:left="0"/>
        <w:jc w:val="left"/>
      </w:pPr>
      <w:r>
        <w:rPr>
          <w:rFonts w:ascii="Times New Roman"/>
          <w:b/>
          <w:i w:val="false"/>
          <w:color w:val="000000"/>
        </w:rPr>
        <w:t xml:space="preserve"> 5. Реорганизация и упразднение государственного органа</w:t>
      </w:r>
    </w:p>
    <w:bookmarkEnd w:id="5"/>
    <w:p>
      <w:pPr>
        <w:spacing w:after="0"/>
        <w:ind w:left="0"/>
        <w:jc w:val="left"/>
      </w:pPr>
      <w:r>
        <w:rPr>
          <w:rFonts w:ascii="Times New Roman"/>
          <w:b w:val="false"/>
          <w:i w:val="false"/>
          <w:color w:val="000000"/>
          <w:sz w:val="28"/>
        </w:rPr>
        <w:t xml:space="preserve">      27. </w:t>
      </w:r>
      <w:r>
        <w:rPr>
          <w:rFonts w:ascii="Times New Roman"/>
          <w:b w:val="false"/>
          <w:i w:val="false"/>
          <w:color w:val="000000"/>
          <w:sz w:val="28"/>
        </w:rPr>
        <w:t xml:space="preserve"> Реорганизация и упразднение коммунального государственного учреждения "Отдел ветеринарии акимата района Т. Рыскулова" осуществляются в соответствии с законодательством Республики Казахстан.</w:t>
      </w:r>
      <w:r>
        <w:br/>
      </w:r>
      <w:r>
        <w:rPr>
          <w:rFonts w:ascii="Times New Roman"/>
          <w:b w:val="false"/>
          <w:i w:val="false"/>
          <w:color w:val="000000"/>
          <w:sz w:val="28"/>
        </w:rPr>
        <w:t>
</w:t>
      </w:r>
    </w:p>
    <w:bookmarkStart w:name="z103" w:id="6"/>
    <w:p>
      <w:pPr>
        <w:spacing w:after="0"/>
        <w:ind w:left="0"/>
        <w:jc w:val="left"/>
      </w:pPr>
      <w:r>
        <w:rPr>
          <w:rFonts w:ascii="Times New Roman"/>
          <w:b/>
          <w:i w:val="false"/>
          <w:color w:val="000000"/>
        </w:rPr>
        <w:t xml:space="preserve"> Перечень государственных учреждений (предприятий), находящихся в ведении коммунального государственного учреждения "Отдел ветеринарии акимата района Т. Рыскулова"</w:t>
      </w:r>
    </w:p>
    <w:bookmarkEnd w:id="6"/>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Коммунальное государственное предприятие на праве хозяйственного ведения "Отдел ветеринарии акимата района Т. Рыскулова".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