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3373" w14:textId="b973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24 декабря 2014 года № 30-5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6 апреля 2015 года № 31-8. Зарегистрировано Департаментом юстиции Жамбылской области 10 апреля 2015 года № 2598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26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"Об областном бюджете на 2015-2017 годы" от 11 декабря 2014года № 33-3" (зарегистрировано в реестре государственной регистрации нормативно-правовых актов за № 2591)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маслихата района Т. Рыскулова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30-5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нормативно-правовых актов за № 2457, опубликовано 13 января 2015 года в газете "Кұлан таңы" № 5-6-7 (7049-7051)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"7 597 008" заменить цифрами "6 762 099";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"8 000" заменить цифрами "18 000";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"5 205 437" заменить цифрами "4 360 528";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"7 609 008" заменить цифрами "6 783 084";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"-59 175" заменить цифрами "-68 160";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"59 175" заменить цифрами "68 160";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"Используемые остатки бюджетных средств"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"8 985";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"30 400" заменить цифрами "44 400";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Арыстанбеков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31-8 от 6 апреля 2015 года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30-5 от 24 декабря 2014 года</w:t>
            </w:r>
          </w:p>
          <w:bookmarkEnd w:id="3"/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014"/>
        <w:gridCol w:w="45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2357"/>
        <w:gridCol w:w="2357"/>
        <w:gridCol w:w="2876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№ 31-8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апреля 2015 года</w:t>
            </w:r>
          </w:p>
          <w:bookmarkEnd w:id="11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№ 30-5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</w:t>
            </w:r>
          </w:p>
          <w:bookmarkEnd w:id="117"/>
        </w:tc>
      </w:tr>
    </w:tbl>
    <w:bookmarkStart w:name="z28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развития, направленных на реализацию инвестиционных проектов предусмотренных в бюджете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891"/>
        <w:gridCol w:w="1892"/>
        <w:gridCol w:w="7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районного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31-8 от 6 апреля 2015 года</w:t>
            </w:r>
          </w:p>
          <w:bookmarkEnd w:id="12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30-5 от 24 декабря 2014 года</w:t>
            </w:r>
          </w:p>
          <w:bookmarkEnd w:id="123"/>
        </w:tc>
      </w:tr>
    </w:tbl>
    <w:bookmarkStart w:name="z30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на 2015 год по сельским округам района Т.Рыскулова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796"/>
        <w:gridCol w:w="1804"/>
        <w:gridCol w:w="997"/>
        <w:gridCol w:w="1714"/>
        <w:gridCol w:w="997"/>
        <w:gridCol w:w="997"/>
        <w:gridCol w:w="997"/>
        <w:gridCol w:w="1065"/>
        <w:gridCol w:w="1646"/>
        <w:gridCol w:w="912"/>
      </w:tblGrid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Куланского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Луговского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Акбулакского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Каракыстакского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Жанатурмысского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Кокдоненского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Когершинского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Кумарыкского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Новосельского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Акыртюбинского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Орнекского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Теренозекского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Каиндинского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