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3845" w14:textId="e453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Т.Рыскулова от 10 октября 2013 года за № 18-7 "Об утверждении Правил оказания социальной помощи, установления размеров и определения перечня отдельных категорий нуждающихся граждан по Т.Рыскуловскому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Турара Рыскулова Жамбылской области от 6 апреля 2015 года № 31-10. Зарегистрировано Департаментом юстиции Жамбылской области 23 апреля 2015 года № 2616. Утратило силу решением маслихата района Т. Рыскулова Жамбылской области от 12 апреля 2017 года № 14-5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района Т. Рыскулова Жамбылской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 установления размеров и определения перечня отдельных категорий нуждающихся граждан"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маслихата района Т. Рыскулова от 10 октября 2013 года за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2035, опубликованное 19 ноября 2013 года в газете "Құлан таңы. Огни Кулана" № 97 (6927),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Правиле оказания социальной помощи, установления размеров и определения перечня отдельных категорий нуждающихся граждан, утвержденный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Единовременная социальная помощь к памятным датам и праздничным дням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9 маю: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участникам и инвалидам Великой Отечественной войны в размере 150000 (сто 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бывшим несовершеннолетним узникам концлагарей, гетто и других мест принудительного содержания, созданных фашистами и их союзниками в период второй мировой войны в размере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женам (мужьям) умерших инвалидов войны и приравненных к ним инвалидов, а так 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другой брак в размере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лицам, награжденным орденами и медальями бывшего Союза ССР за самоотверженный труд и безупречную воинскую службу в тылу, а также лицам проработавшим не менее 6 месяцев в тылу в годы Великой Отечественной войны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15 февралю: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рабочим и служащим, направлявшимся на работу в Афганистан в период с 1 декабря 1979 года по декабрь 1989 года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26 апрелю: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-участникам, а также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-участникам ликвидации последствий катастрофы на Чернобыльской атомной электростанции в 1988-1989 годах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29 августу: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30000 (тридцать тысяч)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Единовременная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лицам, больным туберкулезом на питание, проезд в противотуберкулезную организацию для получения курса лечения на 6 месяцев в размере на каждого больного по 5000 (пять тысяч)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гражданам (семьям), имеющим месячный среднедушевой доход, ниже величины прожиточного минимума, при наступлении необходимости оказания социальной помощи размер оказываемой социальной помощи в каждом отдельном случае определяет специальная комиссия в пределах от 30 000 (тридцать тысяч) тенге до 100000 (ста тысяч) тенге.;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 причинении ущерба гражданину (семье) либо его имуществу, вследствие стихийного бедствия или пожара, в пределах до 100 месячного расчетного показателя, определяемым специальной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