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dd9a" w14:textId="bf4d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района Т. 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28 августа 2015 года № 286. Зарегистрировано Департаментом юстиции Жамбылской области 2 октября 2015 года № 2789. Утратило силу постановлением акимата района Т. Рыскулова Жамбылской области от 27 ноября 2015 года № 2015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Т. Рыскулова от 27.11.2015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 статьи 14 Закона Республики Казахстан от 4 июля 2003 года "Об автомобильном транспорте" и постановление Правительства Республики Казахстан от 2 июля 2011 года № 767 "об утверждении Правила перевозок пассажиров и багажа автомобильным транспортом"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Утвердить схему и порядок перевозки в общеобразовательные школы детей, проживающих в отдаленных населенных пунктах района Т. Рыскулова согласно приложению 1–15.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Алпеисова Бейсенбека Ашималиевича.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Кулан села Шонгер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Школу-лицей № 1 села Шонгер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198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Р. Смаилова села Мамай Кайынды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Р. Смаилова села Согети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Болтай Батыр села Каракемер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Б. Момышулы села Жалпаксаз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Б. Момышулы села Тасшолак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Акыртобе села Сумкайты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Корагаты Станция Курагаты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768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Акбулак села Байтели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Жамбыл села Кокарык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Подгорное села Абилхайыр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674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Жамбыла села Шолак Кайынды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от 28 августа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основною школу Гагарина села Шонгер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августа 2015 года № 286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Т. Рыскулова</w:t>
      </w:r>
    </w:p>
    <w:bookmarkEnd w:id="0"/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района Т. Рыскулова (далее – Порядок)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