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2a6c0" w14:textId="962a6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Т.Рыскулова Жамбылской области от 20 октября 2015 года № 03. Зарегистрировано Департаментом юстиции Жамбылской области 26 октября 2015 года № 2812. Утратило силу решением акимата района Т. Рыскулова Жамбылской области от 14 декабря 2018 года № 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акимата района Т. Рыскулова Жамбылской области от 14 декабря 2018 года </w:t>
      </w:r>
      <w:r>
        <w:rPr>
          <w:rFonts w:ascii="Times New Roman"/>
          <w:b w:val="false"/>
          <w:i w:val="false"/>
          <w:color w:val="ff0000"/>
          <w:sz w:val="28"/>
        </w:rPr>
        <w:t>№ 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района Т. 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Образовать избирательные участки на территории района Т.Рыскулова по согласованию с Жамбылской областной территориальной избирательной комиссией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решения акима района Т.Рыскулова от 20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участков" (зарегистрировано в реестре государственной регистрации нормативных правовых актов за № 2129 от 17 марта 2014 года, опубликовано 21 марта 2014 года в газете "Кулан Таны" № 23 (6960).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решения возложить на руководителя аппарата акима района Умирзакова Муратбека Токсанбаевича.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Жамбылской областной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территориальной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 Сарыбеков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"20"10.2015 г.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Т.Рыскулова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октябрь 2015 года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и их границы района Т.Рыскулова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избирательный участок №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328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селы Кайынды, Согети, Мамай Кайындинского сельского округа.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избирательный участок №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329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селы Теренозек, Кокарық, Шолаккайынды Теренозекского сельского округа. 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избирательный участок №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330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Акыртобе Акыртобинского сельского округа.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избирательный участок №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331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села Орнек, Салимбай Орнекского сельского округа.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избирательный участок №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332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селы Жарлысу, Сункайты Орнекского сельского округа.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избирательный участок №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333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Малдыбай Акыртобинского сельского округа.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избирательный участок №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334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селы Юбилейное, Абылхайыр Новосельского сельского округа. 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избирательный участок №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335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Алгабас Кумарыкского сельского округа.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избирательный участок №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336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селы Кумарык, Каракемер Кумарыкского сельского округа.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избирательный участок №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337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Когершин Когершинского сельского округа.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избирательный участок №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338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Косапан Когершинского сельского округа. 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избирательный участок №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339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Кокдонен, станция Кумарык Кокдоненского сельского округа.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избирательный участок №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340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Жаксылык Кокдоненского сельского округа.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избирательный участок №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341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Улицы С.Жамбылов, Жибек Жолы (№ 170-312 четная сторона, № 143-245 нечетная сторона), Желтоксан, М.Ауезов, Ш.Айманов, К.Сатпаев, Шонгер, Алматы, Сырдария, М.Отемисулы, Сембиев, Жангелдин, Сыпатай, Ш.Уалиханов, Н.Аденулы, Сухамбай, К.Датка (№133-153 нечетная сторона) села Кулан Куланского сельского округа. 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избирательный участок №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342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Улицы В.Метте, Исмаилов, А.Исаулы, Татибеков, Тлепов, К.Датка (№ 1/1-63 нечетная сторона, № 2-62 четная сторона), Жетису, Ш.Ултараков, Абай, Амангелды, переулок Амангелды, Тохабай, К.Асылов, Гагарина, Каратышканов, Толе би, переулок Толе би, Жибек Жолы (№ 60-166 четная сторона, № 93-141 нечетная сторона) переулок Жибек Жолы 1-6/2 села Кулан Куланского сельского округа.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избирательный участок №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343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Улицы Бектенбай, К.Датка (№ 64-114/2 четная сторона, № 65-133 нечетная сторона), Жумабекулы, Д.Оспанов, Алтынсарин, Жибек Жолы (№ 2-54 четная сторона, 3-45 нечетная сторана), М.Исбаев, Б.Абрайымулы, Кажымухан, К.Азирбаев, Т.Куанышбекулы, Дзержинский, Сарымолдаев,Фрунзе, А.Молдагулова, Рахманберди, Ш.Калкабай, Р.Медеулов, Новостройка села Кулан Куланского сельского округа.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избирательный участок №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344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Каракат Куланского сельского округа.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избирательный участок №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345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Абжапар Орнекского сельского округа.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избирательный участок №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346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селы Ебекши, Кокарык Абайского сельского округа.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избирательный участок №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347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Каменка Каракыстакского сельского округа.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избирательный участок №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348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Казах Каракыстакского сельского округа.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избирательный участок №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349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Жалпаксаз Каракыстакского сельского округа.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избирательный участок №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350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Тасшолак Каракыстакского сельского округа.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избирательный участок №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351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Жанатурмыс и разъезд Монке Жанатурмыского сельского округа.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избирательный участок №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352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Корагаты и железнодорожная станция Корагаты Корагатинского сельского округа.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избирательный участок №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353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селы Аккайнар, Тойкудык и Мамыртобе Корагатинского сельского округа. 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избирательный участок №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354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Кызылшаруа Акбулакского сельского округа.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избирательный участок №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355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Р.Сабденова Акбулакского сельского округа.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избирательный участок №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56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Байтели Акбулакского сельского округа.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избирательный участок №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357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Улицы Т.Рыскулов, А.Райкулов, А.Ыбыраймулы, Т.Куанышбекулы, Четный парк, 2-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Луговская, Ш.Егембердиулы, С.Аденулы, С.Есимулы (№ 1а-73 нечетная сторона, № 4-94 четная сторона), Кольцевая, Авиационная, Станционная, 2-ой микрорайон, К.Абикулов, Береговая, А.Даулетулы (1/1-27 обе стороны), Казарма, Заготскот, 1-ый переулок А.Райкулов, 2-ой переулок А.Райкулов, переулок С.Есимулы, переулок А.Ыбыраймулы села Луговой Луговского сельского округа.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избирательный участок №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358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Улицы А.Болыс, Пригородная, А.Казыбекулы, С.Адилулы, А.Нурмагамбетов, Р.Курымбаев, Пушкин, Семафорная, М.Маметова, Жамбыл, Алматы курылыс, Абая, Алатау, А.Даулетулы (№ 28– 65 обе стороны), С.Есимулы (№75-117 нечетная сторона, №100-134 четная сторона), Набережная, Коммунистическая, А.Исаев, Жабира, , Акжол, И.Плотников (№ 1-3/1 обе стороны) переулок Б.Абуталипов, переулок Жабира, переулок А.Болыс села Луговой Луговского сельского округа.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избирательный участок №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359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Улицы К.Ахметжанов, Лесхоз, С.Алимкулов, Степная, И.Плотников (№3/2-13/2 обе стороны), Жантели батыр, малый район Темиржолшы села Луговой Луговского сельского округа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избирательный участок №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360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Улицы Акмола, Астана, Ак жайык, Сары Арка, Костанай, Каспий, У.Акжолулы, О.Болысов, С.Садыков, А.Исаев, А.Шахабай, 1-2-ой переулок Шахабай, Ж.Умбетулы, Жамбыл, М.Маметова, Т.Смаилов, К.Конаров, Ниязалы села Кулан Куланского сельского округа.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избирательный участок №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361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войнская часть № 2035 на территории Кайындинского сельского округа.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избирательный участок №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465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Улицы А.Карсыбаев, С.Муканов, Т.Рыскулов, Панфилов, Уколов, С.Сейфуллин, Сулутор, переулок Сулутор, Тажиев, Тажибаев, Наурыз, Достық, Ертис, Зайсан, Энергетик села Кулан Куланского сельского округа.</w:t>
      </w:r>
    </w:p>
    <w:bookmarkEnd w:id="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