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1cfc" w14:textId="1ce1c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 Рыскулова от 24 декабря 2014 года № 30-5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района Т. Рыскулова Жамбылской области от 23 ноября 2015 года № 37-5. Зарегистрировано Департаментом юстиции Жамбылской области 27 ноября 2015 года № 2833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решением Жамбылского областного маслихата от 16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41-2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"Об областном бюджете на 2015-2017 годы" от 11 декабря 2014 года № 33-3" (зарегистрировано в реестре государственной регистрации нормативных правовых актов за № 2819) маслихат района Т. 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маслихата района Т. Рыскулова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30-5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за № 2457, опубликовано 13 января 2015 года в газете "Кұлан таңы" № 5-6-7 (7049-7051)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"6 647 981" заменить цифрами "6 671 039";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"4 382 575" заменить цифрами "4 405 633";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"6 656 966" заменить цифрами "6 680 024";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"44 400" заменить цифрами "40 918";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Мырзалиев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37-5 от 23 ноября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30-5 от 24 декабря 2014 года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864"/>
        <w:gridCol w:w="650"/>
        <w:gridCol w:w="7321"/>
        <w:gridCol w:w="28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трансфертов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8"/>
        <w:gridCol w:w="2149"/>
        <w:gridCol w:w="1619"/>
        <w:gridCol w:w="2607"/>
        <w:gridCol w:w="43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7"/>
        <w:gridCol w:w="1697"/>
        <w:gridCol w:w="1698"/>
        <w:gridCol w:w="5037"/>
        <w:gridCol w:w="2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1"/>
        <w:gridCol w:w="2605"/>
        <w:gridCol w:w="1961"/>
        <w:gridCol w:w="3704"/>
        <w:gridCol w:w="20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"/>
        <w:gridCol w:w="1184"/>
        <w:gridCol w:w="1184"/>
        <w:gridCol w:w="4499"/>
        <w:gridCol w:w="42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8"/>
        <w:gridCol w:w="2149"/>
        <w:gridCol w:w="1619"/>
        <w:gridCol w:w="1706"/>
        <w:gridCol w:w="52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6"/>
        <w:gridCol w:w="2293"/>
        <w:gridCol w:w="2293"/>
        <w:gridCol w:w="2859"/>
        <w:gridCol w:w="32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№ 37-5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 30-5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направленных на реализацию инвестиционных проектов предусмотренных в бюджете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028"/>
        <w:gridCol w:w="2028"/>
        <w:gridCol w:w="68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№ 37-5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№ 30-5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2015 год по сельским округам района Т.Рыскулова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"/>
        <w:gridCol w:w="776"/>
        <w:gridCol w:w="1830"/>
        <w:gridCol w:w="986"/>
        <w:gridCol w:w="1736"/>
        <w:gridCol w:w="987"/>
        <w:gridCol w:w="987"/>
        <w:gridCol w:w="987"/>
        <w:gridCol w:w="1057"/>
        <w:gridCol w:w="1665"/>
        <w:gridCol w:w="954"/>
      </w:tblGrid>
      <w:tr>
        <w:trPr>
          <w:trHeight w:val="30" w:hRule="atLeast"/>
        </w:trPr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"Аппарат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Куланского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Луговского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Акбулакского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Курагатинского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Абайского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Каракыстакского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Жанатурмысского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Кокдоненского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Когершинского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Кумарыкского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Новосельского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Акыртюбинского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Орнекского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Теренозекского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Каиндинского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