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15858" w14:textId="7b158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и порядка перевозки в общеобразовательные школы детей, проживающих в отдаленных населенных пунктах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Т.Рыскулова Жамбылской области от 27 ноября 2015 года № 437. Зарегистрировано Департаментом юстиции Жамбылской области 29 декабря 2015 года № 2886.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14 Закона Республики Казахстан от 4 июля 2003 года "Об автомобильном транспорте" и Правил перевозок пассажиров и багажа автомобильным транспортом утвержденный Приказом исполняющей обязанности Министра по инвестициям и развитию Республики Казахстан от 26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349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перевозок пассажиров и багажа автомобильным транспортом" (зарегистрировано в Реестре государственной регистрации нормативных правовых актов за № 11550) акимат района Т. Рыскулова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изложена в новой редакции на казахском языке, текст на русском языке не меняется постановлением акимата района Т. Рыскулова Жамбылской области от 26.05.2017 </w:t>
      </w:r>
      <w:r>
        <w:rPr>
          <w:rFonts w:ascii="Times New Roman"/>
          <w:b w:val="false"/>
          <w:i w:val="false"/>
          <w:color w:val="ff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Утвердить схему и порядок перевозки в общеобразовательные школы детей, проживающих в отдаленных населенных пунктах согласно приложению 1-15.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Признать утратившим силу постановления акимата района Т. Рыскулова от 28 августа 2015 года </w:t>
      </w:r>
      <w:r>
        <w:rPr>
          <w:rFonts w:ascii="Times New Roman"/>
          <w:b w:val="false"/>
          <w:i w:val="false"/>
          <w:color w:val="000000"/>
          <w:sz w:val="28"/>
        </w:rPr>
        <w:t>№ 286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схемы и порядка перевозки в общеобразовательные школы детей, проживающих в отдаленных населенных пунктах района Т. Рыскулова" (зарегистрировано в Реестре государственной регистрации нормативных правовых актов за № 2789, опубликовано в газете "Кулан Таны" 13 октября 2015 года, № 85 (7129), 20 октября 2015 года № 87 (7131), 23 октября 2015 года № 88 (7132).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заместителя акима района Дайрабаева Берика Тынышбековича.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Айтаков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2015 года № 437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из села Шонгер в общеобразовательную среднюю школу Кулан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226300" cy="582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26300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3873500" cy="283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7350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2015 года № 437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из села Шонгер в общеобразовательную школу-лицей № 1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7810500" cy="802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2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2015 года № 437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из села Мамай-Кайынды в общеобразовательную среднюю школу Р. Смаилова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810500" cy="741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4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2015 года № 437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из села Согети в общеобразовательную среднюю школу Р. Смаилова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810500" cy="414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4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3949700" cy="254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2015 года № 437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из села Каракемер в общеобразовательную среднюю школу Болтай Батыр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7810500" cy="679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9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0" cy="269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2015 года № 437</w:t>
            </w:r>
          </w:p>
        </w:tc>
      </w:tr>
    </w:tbl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из села Жалпаксаз в общеобразовательную среднюю школу Б. Момышулы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7556500" cy="957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957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2015 года № 437</w:t>
            </w:r>
          </w:p>
        </w:tc>
      </w:tr>
    </w:tbl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7632700" cy="915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632700" cy="915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2015 года № 437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из села Сумкайты в общеобразовательную среднюю школу Акыртобе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7023100" cy="833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023100" cy="83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2015 года № 437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со станции Курагаты в общеобразовательную среднюю школу Корагаты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6083300" cy="793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83300" cy="79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2015 года № 437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из села Байтели в общеобразовательную среднюю школу Акбулак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7150100" cy="765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150100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Приложение 11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акимата района Т. 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27 ноября 2015 года № 437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из села Кокарык в общеобразовательную среднюю школу Жамбыл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7277100" cy="792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2015 года № 437</w:t>
            </w:r>
          </w:p>
        </w:tc>
      </w:tr>
    </w:tbl>
    <w:bookmarkStart w:name="z4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из села Абилхайыр в общеобразовательную среднюю школу Подгорное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7302500" cy="762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3025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Приложение 13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акимата района Т. 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27 ноября 2015 года № 437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из села Шолак-Кайынды в общеобразовательную среднюю школу Жамбыла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31"/>
    <w:p>
      <w:pPr>
        <w:spacing w:after="0"/>
        <w:ind w:left="0"/>
        <w:jc w:val="both"/>
      </w:pPr>
      <w:r>
        <w:drawing>
          <wp:inline distT="0" distB="0" distL="0" distR="0">
            <wp:extent cx="6718300" cy="772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718300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Приложение 14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акимата района Т. 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27 ноября 2015 года № 437</w:t>
      </w:r>
    </w:p>
    <w:bookmarkEnd w:id="32"/>
    <w:bookmarkStart w:name="z4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из села Шонгер в общеобразовательную основную школу Гагарина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7200900" cy="871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871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2015 года № 437</w:t>
            </w:r>
          </w:p>
        </w:tc>
      </w:tr>
    </w:tbl>
    <w:bookmarkStart w:name="z5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 детей, проживающих в отдаленных населенных пунктах </w:t>
      </w:r>
    </w:p>
    <w:bookmarkEnd w:id="35"/>
    <w:bookmarkStart w:name="z5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Настоящий Порядок перевозки в общеобразовательные школы детей, проживающих в отдаленных населенных пунктах Жамбылского района (далее – Порядок)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"Об автомобильном транспорте".</w:t>
      </w:r>
    </w:p>
    <w:bookmarkEnd w:id="37"/>
    <w:bookmarkStart w:name="z5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Требования, предъявляемые к перевозчикам и автотранспортным средствам в части обеспечения безопасности перевозок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Перевозки детей осуществляются специальными автобусами оборудованными в соответствии требования законодательство Республики Казахстан.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Перевозки детей могут быть организованы, если: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пропускная способность автомобильных дорог позволяет осуществлять регулярное движение автобусов;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состояние автомобильных дорог и их обустройство соответствуют требованиям безопасности дорожного движения.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Для перевозки детей допускаются водители: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 возрасте не менее двадцати пяти лет, имеющие водительское удостоверение соответствующей категории и стаж работы водителем не менее пяти лет;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имеющие непрерывный стаж работы в качестве водителя автобуса не менее трех последних лет;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не имевшие в течение последнего года грубых нарушений трудовой дисциплины и Правил дорожного движения.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Стаж работы водителя в организации, которая направляет его на перевозку детей, составляет не менее трех лет.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Водители, назначаемые на перевозки детей автобусами вместимостью более 41 места, а также на любые перевозки детей в междугородном сообщении, должны иметь стаж работы на автобусах не менее пяти лет.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В автобусах не допускается перевозка груза, в том числе багажа, вне багажного отделения.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 Массовые перевозки организованных групп детей и перевозки организованных групп детей на дальние расстояния выполняются перевозчиком только при условии сопровождения детей преподавателями или специально назначенными взрослыми (один взрослый не более чем на 15 детей).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 перевозкам организованных групп детей допускаются дети не младше семи лет.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Дети, не достигшие семилетнего возраста, могут быть допущены к поездке только при индивидуальном сопровождении работниками учреждения образования, а также родителями и лицами, их заменяющими (далее – родителями).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 Перевозчик, обеспечивающий перевозку организованных групп детей, организовывает работу водителей в соответствии с Правилами организации труда и отдыха водителей, а также применения тахографов, утверждаемых упольномоченным органом, осуществляющим руководство в области автомобильного транспорта, согласно </w:t>
      </w:r>
      <w:r>
        <w:rPr>
          <w:rFonts w:ascii="Times New Roman"/>
          <w:b w:val="false"/>
          <w:i w:val="false"/>
          <w:color w:val="000000"/>
          <w:sz w:val="28"/>
        </w:rPr>
        <w:t>подпункта 23-6)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4 июля 2003 года "Об автмобильном транспорте" (далее - Правила организации труда и отдыха водителей) и с учетом следующих условий: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маршрутам продолжительностью до 12 часов с одним водителем, свыше 12 часов с двумя водителями;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маршрутам продолжительностью более 16 часов с учетом обеспечения условий для полноценного отдыха (в гостиницах, кемпингах) водителей и пассажиров не менее 8 часов.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 Перевозки детей автомобильным транспортом (кроме экскурсионных и туристических) осуществляются при нахождении в пути не более 4 часов и в случаях, когда невозможно организовать доставку детей другим видом транспорта.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По требованию заказчика перевозчик, осуществляющий разовую перевозку детей в пригородную зону или в междугородном сообщении, предъявляет автобус накануне поездки в подразделения дорожной полиции для внеочередной проверки технического состояния.</w:t>
      </w:r>
    </w:p>
    <w:bookmarkEnd w:id="57"/>
    <w:bookmarkStart w:name="z7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автотранспортным средствам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 К перевозкам детей допускаются автотранспортные средства, прошедшие технический осмотр в соответствии с законодательством Республики Казахстан. При этом конструкция и техническое состояние автобусов должны соответствовать требованиям соответствующих стандартов.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Автобусы, предназначенные для перевозки детей имеют не менее двух дверей и документ, удостоверяющий соответствие (несоответствие) нормативным правовым актам в сфере санитарно-эпидемиологического благополучия населения, гигиеническим нормативам и (или) техническим 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регламентам объектов государственного санитарно-эпидемиологического надзора, а также и оборудованы: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квадратными опознавательными знаками "Перевозка детей", которые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должны быть установлены спереди и сзади автобуса;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проблесковым маячком желтого цвета;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двумя легкосъемными огнетушителями емкостью не менее двух литров каждый (один – в кабине водителя, другой – в пассажирском салоне автобуса);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двумя аптечками первой помощи (автомобильными);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двумя противооткатными упорами;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знаком аварийной остановки;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при следовании в колонне – информационной табличкой, с указанием места автобуса в колонне, которая устанавливается на лобовом стекле автобуса справа по ходу движения.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Автобусы, микроавтобусы используемые для перевозок детей, должны иметь: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двери пассажирского салона и аварийные люки, открывающиеся и закрывающиеся без каких-либо помех. Двери не должны иметь острых или далеко отстоящих от их поверхности выступов;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крышу, аварийные люки и окна, которые в закрытом состоянии полностью предотвращают попадание атмосферных осадков в кабину водителя и пассажирский салон;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прочно закрепленные поручни и сидения; 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чистые и без порывов обшивки сидений и спинок кресел для пассажиров; 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ровные, без выступающих или незакрепленных деталей, подножки и пол салона; 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покрытие пола салона должно быть выполнено из сплошного материала без порывов;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прозрачные стекла окон, очищенные от пыли, грязи, краски и иных предметов, снижающих видимость через них; 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пассажирский салон, отапливаемый в холодное и вентилируемый в жаркое время года, не загроможденный инструментом и запасными частями.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Влажная уборка салонов автобусов и микроавтобусов, используемых при регулярных автомобильных перевозках пассажиров и багажа, проводится не менее одного раза в смену и по мере загрязнения с применением моющих и дезинфицирующих средств.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Наружная мойка кузова проводится после окончания смены.</w:t>
      </w:r>
    </w:p>
    <w:bookmarkEnd w:id="80"/>
    <w:bookmarkStart w:name="z96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перевозок детей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Перевозки детей осуществляются автобусами, микроавтобусами, оборудованными в соответствии с требованиями Правил перевозок пассажиров и багажа автомобильным транспортом утвержденный приказом исполняющего обязанности министра по инвестициям и развитию Республики Казахстан от 26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349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перевозок пассажиров и багажа автомобильным транспортом".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При организации перевозок в учебные заведения перевозчик совместно с местными исполнительными органами и администрацией учебных заведений, определяют маршруты и рациональные места посадки и высадки детей.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Площадки, отводимые для ожидающих автобус детей, должны быть достаточно большими, чтобы не допускать выхода детей на проезжую часть.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перевозки детей осуществляются в темное время суток, то площадки должны иметь искусственное освещение.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осеннее-зимний период времени площадки должны очищаться от снега, льда, грязи.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Заказчик перевозок детей в учебные заведения регулярно (не реже одного раза в месяц) проверяет состояние мест посадки и высадки детей.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Перевозка групп детей автобусами в период с 22.00 до 06.00 часов, а также в условиях недостаточной видимости (туман, снегопад, дождь и другие) не допускается. В период суток с 22.00 до 06.00 часов в порядке исключения допускается перевозка детей к железнодорожным вокзалам и аэропортам и от них, а также при задержках в пути до ближайшего места отдыха (ночлега).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проинформирует об этом заказчика.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Расписание движения автобусов согласовывается перевозчиком и заказчиком.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 не повышая скорости), расписание корректируется в сторону снижения скорости (увеличения времени движения). Об изменении расписания перевозчик оповещает заказчика, который принимает меры по своевременному оповещению детей.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 При подготовке к массовым перевозкам детей и перевозке детей на дальние расстояния перевозчик совместно с заказчиком проверяет наличие площадки для стоянки автобусов в пункте сбора детей и в пункте прибытия; наличие посадочной площадки. Места посадки и высадки располагаются на расстоянии не менее 30 метров от места стоянки автобуса.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21. На каждый автобус, осуществляющий перевозку детей, заказчик назначает ответственных лиц из числа сотрудников организации - заказчика 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или родителей, которые сопровождают детей до места их назначения (при осуществлении регулярных перевозок детей в школу, иные учебные заведения допускается назначать ответственными учащихся старших классов, прошедших специальный инструктаж для сопровождающих).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Водителю автобуса при перевозке детей не позволяется: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следовать со скоростью более 60 километров в час;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изменять маршрут следования;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перевозить в салоне автобуса, в котором находятся дети, любой груз, багаж или инвентарь, кроме ручной клади и личных вещей детей;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выходить из салона автобуса при наличии детей в автобусе, в том числе при посадке и высадке детей;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при следовании в автомобильной колонне производить обгон впереди идущего автобуса;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осуществлять движение автобуса задним ходом;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</w:p>
    <w:bookmarkEnd w:id="10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