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fd47" w14:textId="545f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физической культуры и спорта акимата Сарысуского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24 февраля 2015 года № 48. Зарегистрировано Департаментом юстиции Жамбылской области 18 марта 2015 года № 2582. Утратило силу постановлением акимата Сарысуского района Жамбылской области от 1 марта 2017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Сарысуского района Жамбылской области от 01.03.2017 года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физической култьуры и спорта акимата Сарысуского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Д. Каипова.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Кокей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48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"Отдел физической культуры и спорта акимата Сарысуского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является государственным органом Республики Казахстан, осуществляющим руководство в сфере (сферах) проведения единой государственной политики по развитию массовой физической культуры и спорта, а так же достижения в этой области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физической культуры и спорта акимата Сарысуского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физической культуры и спорта акимата Сарысуского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 080700, Республика Казахстан, Жамбылская область, Сарысуский район, город Жанатас, улица Жибек жолы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– коммунальное государственное учреждение "Отдел физической культуры и спорта акимата Сарысуского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"Отдел физической культуры и спорта акимата Сарысуского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физической культуры и спорта акимата Сарысуского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физической культуры и спорта акимата Сарысуского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физической культуры и спорта акимата Сарысуского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физической культуры и спорта акимата Сарысуского района"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"Отдел физической культуры и спорта акимата Сарысуского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единой государственной политики по развитию массовой физической культуры и спорта, а также достижению в этой области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единой государственной политики в сфере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подведомственных организаций по вопросам реализации государственной политики по развитию физической культуры и спорта, взаимодействие по вопросам, касающимся решения проблем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основные направления государственной политики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районные соревнования по различным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подготовку районных сборных команд по различным видам спорта и их выступления на республиканских и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присваивает спортивные разряды и категории: 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разрабатывает, утверждает и реализует календарный план районных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деятельность спортивных организаций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организацию и проведение спортивных мероприятий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анализирует и представляет уполномоченному органу по физической культуре и спорту сведения по развитию физической культуры и спорта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стратегические документы по развитию физической культуры и спорта по Жамбылской области Сарысуского района на основе стратегических и программных документов Республики Казахстан, разделов программы развития территории, а также обеспечивает их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мероприятия по реализации поручений акима, акимата района и курирующего должностного лица по вопросам, входящим в компетенцию коммунального государственного учреждения "Отдел физической культуры и спорта акимата Сарысуского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международные, межрегиональные связи в сфере физической культуры и спорта согласно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проведение спортивно-массовых мероприятии района и ведет информационно-пропагандистскую работу по привлечению широких слоев населения к занятиям физической культурой и спортом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15) организует работу службы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16) осуществляет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от государственных органов, предприятий, организаций и иных учреждений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предложения по созданию, реорганизации и ликвидации подведомственных коммунальному государственному учреждению "Отдел физической культуры и спорта акимата Сарысуского района"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издавать в пределах своей компетенции приказы и иные акты обязательные для исполнения всеми руководителями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в акимат (акиму) Сарысуского района предложения по основным направлениям развития физической культуры и спорта в Сарысуского района Жамбылской области и ее совершенствования;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участвует в подготовке предложений по совершенствованию законодательства республики по вопросам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выступать органом государственного управления коммунальных государственных учреждений (предприятиями) и некоммерческих организаций, находящимся в ведении коммунального государственного учреждения "Отдел физической культуры и спорта акимата Сарысуского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компетенции, в случае определения единым организатором конкурсов, запрашивать от учреждений, финансируемых из местных бюджетов информацию и материалы (заявка, план закупок и др.) для проведения открытых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обязан проводить единую государственную политику в сфере развития физической культуры и спорта, а также исполнять поручения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физической культуры и спорта акимата Сарысуского района" могут быть возложены иные обязанности в соответствии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коммунальным государственным учреждением "Отдел физической культуры и спорта акимата Сарысуского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физической культуры и спорта акимата Сарысуского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физической культуры и спорта акимата Сарысуского района" назначается на должность и освобождается от должности акимом Сарысуского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физической культуры и спорта акимата Сарысуского района"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"Отдел физической культуры и спорта акимата Сарысуского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коммунального государственного учреждения "Отдел физической культуры и спорта акимата Сарысуского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интересы коммунального государственного учреждения "Отдел физической культуры и спорта акимата Сарысуского района"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устанавливает компетенцию работников руководящих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на работу и увольняет с работы работников коммунального государственного учреждения "Отдел физической культуры и спорта акимата Сарысуского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поощрения и налагает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коммунального государственного учреждения "Отдел физической культуры и спорта акимата Сарысуского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утверждает структуру и предельную штатную численность подведомственных учреждений (предприятий);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назначает на должность и освобождает от должности руководителей подведомственных государственных учреждений, заместителей руководителя государственных предприятий по представлению руководителя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участвует на съездах (конференциях, собраниях) областных федераций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"Отдел физической культуры и спорта акимата Сарысуского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своих заместителей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"Отдел физической культуры и спорта акимата Сарысуского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"Отдел физической культуры и спорта акимата Сарысуского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акимата Сарысуского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"Отдел физической культуры и спорта акимата Сарысуского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