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7744" w14:textId="33b7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 сентября 2015 года № 219. Зарегистрировано Департаментом юстиции Жамбылской области 13 октября 2015 года № 2801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3 статьи 14 Закона Республики Казахстан от 4 июля 2003 года "Об автомобильном транспорте" и приказ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Сарысуского районного акимата Жамбылской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схему и порядок перевозки в общеобразовательные школы детей, проживающих в отдаленных населенных пунктах Сарысуского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Асанову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Кокей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219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Арыстанды села Арыстанды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обазначение: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037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219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Тугискен села Тогызкент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обазначение: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751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219</w:t>
            </w:r>
          </w:p>
        </w:tc>
      </w:tr>
    </w:tbl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Досбол села </w:t>
      </w:r>
      <w:r>
        <w:rPr>
          <w:rFonts w:ascii="Times New Roman"/>
          <w:b/>
          <w:i w:val="false"/>
          <w:color w:val="000000"/>
        </w:rPr>
        <w:t>Досбол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обазначение: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751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сантября 2015 года № 219</w:t>
            </w:r>
          </w:p>
        </w:tc>
      </w:tr>
    </w:tbl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Сарысуского района</w:t>
      </w:r>
    </w:p>
    <w:bookmarkEnd w:id="3"/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Сарысуского района (далее – Порядок)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 оборудованными в соответствии требования законодательство Республики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Поредок перевозок детей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