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896c9" w14:textId="28896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повышение ставок земельного налога и ставок единого земельного налога на не используемые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Сарысуского района Жамбылской области от 27 ноября 2015 года № 54-5. Зарегистрировано Департаментом юстиции Жамбылской области 3 декабря 2015 года № 2844. Утратило силу решением маслихата Сарысуского района Жамбылской области от 10 марта 2016 года № 60-9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Сарысуского района Жамбылской области от 10.03.2016 </w:t>
      </w:r>
      <w:r>
        <w:rPr>
          <w:rFonts w:ascii="Times New Roman"/>
          <w:b w:val="false"/>
          <w:i w:val="false"/>
          <w:color w:val="ff0000"/>
          <w:sz w:val="28"/>
        </w:rPr>
        <w:t>№ 60-9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 (Налоговый кодекс)"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Повысить ставок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Повысить ставок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по социально-экономическому развития района, финансов и бюджету, охраны окружающей среды и природопользования, административно-территориального устройства, предпринимательства и сельского хозяйства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 Абдималиков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Дондаулы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