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5354" w14:textId="7b05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Таласского района от 15 июля 2014 года № 266 "Об утверждении Положения коммунального государственного учреждения "Аппарат акима Таласского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19 января 2015 года № 32. Зарегистрировано Департаментом юстиции Жамбылской области 6 февраля 2015 года № 2515. Утратило силу постановлением акимата Таласского района Жамбылской области от 16 ноября 2016 года №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Таласского района Жамбылской области от 16.11.2016 года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разграничению полномочий между уровнями государственного управления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Таласского района от 15 июля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Таласского района" (зарегистрировано в реестре государственной регистрации нормативных правовых актов № 2298, опубликовано 20 октября 2014 года № 78 (9508) в районной газете "Талас тынысы")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Положение коммунального государственного учреждения "Аппарат акима Таласского района",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"- государственная регистрация актов гражданского состояния по 7 видам (регистрация рождения, заключения брака, расторжения брака, установления отцовства, усыновление/удочерение, перемена фамили, имении, отчество, смерти);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выдача повторных свидетельств, справок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ведение информационной системы "РП ЗАГС", "ИИС ЦОН";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услуг через портал электронного Правительства 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информационных услуг о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взаимодействие с государственными органами, а также предоставление списков, отчетов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предоставление информации по запросам государственных органов, наделенных контрольными и надзорными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правовой помощи гражданам в пределах своей компетенции (по Минской, Кишиневской Конвенции);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оказание услуг по обращениям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отвечать на запросы нотариусов, адвокатов;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предоставление отчетов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запрашивать и получать от государственных органов, организаций, их должностных лиц необходимую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Ширшинбаева Галымжана Алимкуловича.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