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7f49" w14:textId="5ca7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коммунального государственного учреждения "Отдел ветеринарии акимата Таласского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12 февраля 2015 года № 53. Зарегистрировано Департаментом юстиции Жамбылской области 2 марта 2015 года № 2545. Утратило силу постановлением акимата Таласского района Жамбылской области от 24 августа 2017 года № 236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Таласского района Жамбылской области от 24.08.2017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ветеринарии акимата Таласского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ветеринарии акимата Таласского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Кайрата Аманжоловича Рахимжанова.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ветеринарии акимата Таласского района"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учреждения "Отдел ветеринарии акимата города Таласского района" - является государственным органом Республики Казахстан, осуществляющим руководство в сфере ветеринарии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ветеринарии акимата города Таласского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ветеринарии акимата города Таласского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ветеринарии акимата города Таласского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ветеринарии акимата Таласского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ветеринарии акимата Таласского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ветеринарии акимата Таласского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ветеринарии акимата Таласского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учреждение "Отдел ветеринарии акимата Таласского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080800, Республика Казахстан, Жамбылская область, город Каратау, улица Шеина,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"Отдел ветеринарии акимата Таласского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"Отдел ветеринарии акимата Таласского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"Отдел ветеринарии акимата Таласского района"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"Отдел ветеринарии акимата Таласского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учреждение "Отдел ветеринарии акимата Таласского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ветеринарии акимата Таласского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коммунального государственного учреждения "Отдел ветеринарии акимата Таласского района": деятельность, осуществляемая местным исполнительным органом в целях проведения государственной политики на соответствующей територии в области ветеринарии, ее развития в пределах компетенции определенных законодательством Республики Казахстан, а также являющимися ответственными за состояние дел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ветеринарно-санитарной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 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проведения дезинсекционных и дератизационных работ по истреблению грызунов на открытых и закрытых территориях, гнусо-истребительной работы на мелководных водоемах и открытых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Организует и проводит государственные закупы по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Назначает и освобождает руководителей подведомственных ему государственных учреждений, юридических лиц, образуемых в соответствии с установленным порядком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В соответствии с установленным порядком законодательства Республики Казахстан выступать в качестве организатора государственных учреждений, юридических лиц, в отношении которых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проводить 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выдавать 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издавать акты в пределах полномочий, предоставленных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 установленном 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предъявлять иски в суд в случае нарушения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района в случае возникновения 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требовании законодательства Республики Казахстан в области ветеринарии, на объектах внутренней торговли;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у лиц, осуществляющих предпринимательскую деятельность в области ветеринарии за исключением производства ветеринарных препаратов;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 на скотопрогонных трассах, маршрутах, территориях пастбищ и водопоя животных, по которым проходят маршруты транспортировки (перемещения);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государственного ветеринарно-санитарного контроля и надзора на предмет соблюдения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аттестация физических и юридических лиц города, осуществляющих предпринимательскую деятельность в области ветеринарии согласно действующим законодательствам;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</w:p>
    <w:bookmarkEnd w:id="5"/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7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коммунальным государственным учреждением "Отдел ветеринарии акимата Таласского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ветеринарии акимата Таласского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учреждение "Отдел ветеринарии акимата Таласского района" назначается на должность и освобождается от должности компетентным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учреждение "Отдел ветеринарии акимата Таласского района"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коммунальное государственное учреждение "Отдел ветеринарии акимата Таласского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коммунального государственного учреждения "Отдел ветеринарии акимата Таласского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коммунального государственного учреждения "Отдел ветеринарии акимата Таласского района"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распоряжается имуществом коммунального государственного учреждения "Отдел ветеринарии акимата Таласского района", заключает договоры от имени учреждения,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принимает на работу и увольняет с работы работников коммунального государственного учреждения "Отдел ветеринарии акимата Таласского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положения о структурных подразделениях коммунального государственного учреждения "Отдел ветеринарии акимата Таласского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персонально отвечает за правонарушения связанные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ветеринарии акимата Таласского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"Отдел ветеринарии акимата Таласского района" возглавляет руководитель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"Отдел ветеринарии акимата Таласского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учреждение "Отдел ветеринарии акимата Таласского района"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"Отдел ветеринарии акимата Таласского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"Отдел ветеринарии акимата Таласского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10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коммунального государственного учреждения "Отдел ветеринарии акимата Таласского района"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