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7b1a" w14:textId="2577b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Таласского районного маслихата от 25 декабря 2013 года № 26–6 "Об утверждении Правил оказания социальной помощи, установления размеров и определения перечня отдельных категорий нуждающихся граждан по Таласскому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 апреля 2015 года № 41-7. Зарегистрировано Департаментом юстиции Жамбылской области 16 апреля 2015 года № 2606. Утратило силу решением Таласского районного маслихата Жамбылской области от 13 мая 2019 года № 55-3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Таласского районного маслихата Жамбылской области от 13.05.2019 </w:t>
      </w:r>
      <w:r>
        <w:rPr>
          <w:rFonts w:ascii="Times New Roman"/>
          <w:b w:val="false"/>
          <w:i w:val="false"/>
          <w:color w:val="ff0000"/>
          <w:sz w:val="28"/>
        </w:rPr>
        <w:t>№ 55-3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– 3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Таласский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решение Таласского районного маслихата от 25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26–6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Таласскому району" (зарегистрированный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2101</w:t>
      </w:r>
      <w:r>
        <w:rPr>
          <w:rFonts w:ascii="Times New Roman"/>
          <w:b w:val="false"/>
          <w:i w:val="false"/>
          <w:color w:val="000000"/>
          <w:sz w:val="28"/>
        </w:rPr>
        <w:t>, опубликованый в районной газете "Талас тынысы" 25 января 2014 года за № 5) следующие изменения и дополнения: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слова "комиссия создаваемая постановлением акимата Таласского района" заменить словами "комиссия создаваемая решением акима Таласского района".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"100 000" заменить цифрами "150 000" слова "(сто тысяч)" заменить словами "(сто пятьдесят тысяч)";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"20 000" заменить цифрами "30 000" слова "(двадцать тысяч)" заменить словами "(тридцать тысяч)";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"10 000" заменить цифрами "15 000" слова "(десять тысяч)" заменить словами "(пятнадцать тысяч)";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"Лицам, награжденным орденами и медалями бывшего СССР за самоотверженный труд и безупречную воинскую службу в тылу в годы Великой Отечественной войны в размере 10000 (десять тысяч тенге)" слова заменить словами "лицам, награжденным орденами и медалями бывшего СССР за самоотверженный труд и безупречную воинскую службу в тылу в годы Великой Отечественной войны, а также проработавшим (прослужившим) не менее шести месяцев с 22 июня 1941 года по 9 мая 1945 года и не награжденным орденами и медалями бывшего СССР за самоотверженный труд и безупречную воинскую службу в тылу в годы Великой Отечественной войны в размере 15000 (пятнадцать тысяч тенге)".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словами "женам (мужьям) умерших инвалидов Великой Отечественной войны, которые не вступили в другой брак в размере 30 000 (тридцать тысяч тенге)".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"20 000" заменить цифрами "40 000" слова "(двадцать тысяч)" заменить словами "(сорок тысяч)";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"20 000" заменить цифрами "25 000" слова "(двадцать тысяч)" заменить словами "(двадцать пять тысяч)".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исполнением настоящего решения возложить на постоянную комиссию по социально – правовой защите жителей и вопросам культуры Таласского районного маслихата.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Е. Молдакулов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