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887a" w14:textId="41d8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24 декабря 2014 года № 40 – 3 "О районном бюджете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7 сентября 2015 года № 45-3. Зарегистрировано Департаментом юстиции Жамбылской области 15 сентября 2015 года № 2761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Таласского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 (Зарегистрировано в Реестре государственной регистрации Нормативных правовых актов № 2453, опубликованное в газете "Талас тынысы" 10 января 2015 года № 4 –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"7 749 081" заменить цифрами "7 754 198";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"6 945 990" заменить цифрами "6 951 107";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"7 806 821" заменить цифрами "7 811 936";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"68 106" заменить цифрами "796";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"79 202" заменить цифрами "11 892";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"-113 405" заменить цифрами "-46 093";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"113 405" заменить цифрами "46 093";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"79 202" заменить цифрами "11 892";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"11 096" заменить цифрами "11 098".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      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2015 года № 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69"/>
        <w:gridCol w:w="2"/>
        <w:gridCol w:w="507"/>
        <w:gridCol w:w="2"/>
        <w:gridCol w:w="7362"/>
        <w:gridCol w:w="30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Районный бюджет на 2015 год</w:t>
            </w:r>
          </w:p>
          <w:bookmarkEnd w:id="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779"/>
        <w:gridCol w:w="4263"/>
        <w:gridCol w:w="57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4708"/>
        <w:gridCol w:w="5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2696"/>
        <w:gridCol w:w="3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004"/>
        <w:gridCol w:w="1004"/>
        <w:gridCol w:w="2127"/>
        <w:gridCol w:w="6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