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f481" w14:textId="963f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28 сентября 2015 года № 428. Зарегистрировано Департаментом юстиции Жамбылской области 6 ноября 2015 года № 2816. Утратило силу постановлением акимата Таласского района Жамбылской области от 28 января 2016 года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Таласского района Жамбылской области от 28.01.2016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Правилами проведения ежегодной оценки деятельности и аттестации административных государственных служащих, утвержденными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ежегодной оценки деятельности и аттестации административных государственных служащих"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района Алтынкопова Улана Бауыржановича.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Картабаев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сентября 2015 года № 428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ежегодной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аппаратов акимов района, города, сельских округов и районнных исполнительных органов, финансируемых из местного бюджета (далее - Методика) разработана в реализацию Указа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бюджета, оценка проводится курирующим заместителем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Получение служащим двух оценок "неудовлетворительно" в течение последних трех лет является основанием для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для руководителей районых исполнительных органов, финансируемых из местного бюджета, заместителей акима и руководителя аппарата акима района является аким района, а для сотрудников аппаратов акимов района, города, сельских округов и районных исполнительных органов, финансируемых из местного бюджета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управления персоналом аппарата акима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Служба управления персоналом формирует график проведения оценки по согласованию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a – итоговая оценка служащего,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 до 33 баллов – "удовлетворительно",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1389"/>
        <w:gridCol w:w="1459"/>
        <w:gridCol w:w="4194"/>
        <w:gridCol w:w="2394"/>
        <w:gridCol w:w="8"/>
        <w:gridCol w:w="10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(при его наличии)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(Ф.И.О.)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5127"/>
        <w:gridCol w:w="2653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6234"/>
        <w:gridCol w:w="1665"/>
        <w:gridCol w:w="1069"/>
        <w:gridCol w:w="1070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