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f062" w14:textId="717f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24 декабря 2014 года № 40 – 3 "О районном бюджете на 2015 –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10 декабря 2015 года № 48-2. Зарегистрировано Департаментом юстиции Жамбылской области 11 декабря 2015 года № 2852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07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 33 – 3 "Об областном бюджете на 2015 – 2017 годы" (Зарегистрировано в Реестре государственной регистрации Нормативно правовых актов № 2849 от 09 декабря 2015 года)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Таласского районного маслихата от 24 декабря 2014 года № 40 – 3 "О районном бюджете на 2015 – 2017 годы" (Зарегистрировано в Реестре государственной регистрации Нормативных правовых актов № 2453, опубликованное в газете "Талас тынысы" 10 января 2015 года № 4 – 5 –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"7 760 428" заменить цифрами "7 788 466";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"759 855" заменить цифрами " 761 178";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"17 015" заменить цифрами "10 692";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"11 221" заменить цифрами "16 221";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"6 972 337" заменить цифрами "7 000 375";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"7 817 819" заменить цифрами "7 845 857";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"9 105" заменить цифрами "11 128".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48 - 2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40 - 3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3"/>
        <w:gridCol w:w="836"/>
        <w:gridCol w:w="473"/>
        <w:gridCol w:w="7347"/>
        <w:gridCol w:w="3171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12"/>
        <w:gridCol w:w="1117"/>
        <w:gridCol w:w="3120"/>
        <w:gridCol w:w="50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8"/>
        <w:gridCol w:w="4144"/>
        <w:gridCol w:w="5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890"/>
        <w:gridCol w:w="890"/>
        <w:gridCol w:w="3378"/>
        <w:gridCol w:w="5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4584"/>
        <w:gridCol w:w="5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215"/>
        <w:gridCol w:w="1294"/>
        <w:gridCol w:w="1668"/>
        <w:gridCol w:w="58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641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969"/>
        <w:gridCol w:w="969"/>
        <w:gridCol w:w="2051"/>
        <w:gridCol w:w="68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