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21acf" w14:textId="ef21a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Положений аппаратов акима города Шу, сельских округов и сел Шуского района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Шуского района Жамбылской области от 11 февраля 2015 года № 86. Зарегистрировано Департаментом юстиции Жамбылской области 11 марта 2015 года № 2562. Утратило силу постановлением акимата Шуского района Жамбылской области от 9 октября 2017 года № 352</w:t>
      </w:r>
    </w:p>
    <w:p>
      <w:pPr>
        <w:spacing w:after="0"/>
        <w:ind w:left="0"/>
        <w:jc w:val="both"/>
      </w:pPr>
      <w:bookmarkStart w:name="z8"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постановлением акимата Шуского района Жамбылской области от 09.10.2017 </w:t>
      </w:r>
      <w:r>
        <w:rPr>
          <w:rFonts w:ascii="Times New Roman"/>
          <w:b w:val="false"/>
          <w:i w:val="false"/>
          <w:color w:val="ff0000"/>
          <w:sz w:val="28"/>
        </w:rPr>
        <w:t>№ 352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color w:val="000000"/>
          <w:sz w:val="28"/>
        </w:rPr>
        <w:t xml:space="preserve">Сноска. </w:t>
      </w:r>
      <w:r>
        <w:rPr>
          <w:rFonts w:ascii="Times New Roman"/>
          <w:b w:val="false"/>
          <w:i/>
          <w:color w:val="000000"/>
          <w:sz w:val="28"/>
        </w:rPr>
        <w:t>В</w:t>
      </w:r>
      <w:r>
        <w:rPr>
          <w:rFonts w:ascii="Times New Roman"/>
          <w:b w:val="false"/>
          <w:i/>
          <w:color w:val="000000"/>
          <w:sz w:val="28"/>
        </w:rPr>
        <w:t>несены изменения</w:t>
      </w:r>
      <w:r>
        <w:rPr>
          <w:rFonts w:ascii="Times New Roman"/>
          <w:b w:val="false"/>
          <w:i w:val="false"/>
          <w:color w:val="000000"/>
          <w:sz w:val="28"/>
        </w:rPr>
        <w:t xml:space="preserve"> </w:t>
      </w:r>
      <w:r>
        <w:rPr>
          <w:rFonts w:ascii="Times New Roman"/>
          <w:b w:val="false"/>
          <w:i/>
          <w:color w:val="000000"/>
          <w:sz w:val="28"/>
        </w:rPr>
        <w:t>в приложении</w:t>
      </w:r>
      <w:r>
        <w:rPr>
          <w:rFonts w:ascii="Times New Roman"/>
          <w:b w:val="false"/>
          <w:i/>
          <w:color w:val="000000"/>
          <w:sz w:val="28"/>
        </w:rPr>
        <w:t xml:space="preserve"> на казахском языке постановлением акимата Шуского района Жамбылской области от 01.10.2015 </w:t>
      </w:r>
      <w:r>
        <w:rPr>
          <w:rFonts w:ascii="Times New Roman"/>
          <w:b w:val="false"/>
          <w:i w:val="false"/>
          <w:color w:val="000000"/>
          <w:sz w:val="28"/>
        </w:rPr>
        <w:t>№ 364</w:t>
      </w:r>
      <w:r>
        <w:rPr>
          <w:rFonts w:ascii="Times New Roman"/>
          <w:b w:val="false"/>
          <w:i/>
          <w:color w:val="000000"/>
          <w:sz w:val="28"/>
        </w:rPr>
        <w:t xml:space="preserve">, </w:t>
      </w:r>
      <w:r>
        <w:rPr>
          <w:rFonts w:ascii="Times New Roman"/>
          <w:b w:val="false"/>
          <w:i/>
          <w:color w:val="000000"/>
          <w:sz w:val="28"/>
        </w:rPr>
        <w:t>текст на русском языке не изменяется</w:t>
      </w:r>
      <w:r>
        <w:rPr>
          <w:rFonts w:ascii="Times New Roman"/>
          <w:b w:val="false"/>
          <w:i/>
          <w:color w:val="000000"/>
          <w:sz w:val="28"/>
        </w:rPr>
        <w:t xml:space="preserve"> (вводится в действие по истечении десяти календарных дней после официального опубликования).</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Республики Казахстан и самоуправлении в Республике Казахстан" и Указом Президента Республики Казахстан от 29 октября 2012 года </w:t>
      </w:r>
      <w:r>
        <w:rPr>
          <w:rFonts w:ascii="Times New Roman"/>
          <w:b w:val="false"/>
          <w:i w:val="false"/>
          <w:color w:val="000000"/>
          <w:sz w:val="28"/>
        </w:rPr>
        <w:t>№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Шуского района </w:t>
      </w:r>
      <w:r>
        <w:rPr>
          <w:rFonts w:ascii="Times New Roman"/>
          <w:b/>
          <w:i w:val="false"/>
          <w:color w:val="000000"/>
          <w:sz w:val="28"/>
        </w:rPr>
        <w:t>ПОСТАНОВЛЯЕТ:</w:t>
      </w:r>
      <w:r>
        <w:br/>
      </w:r>
      <w:r>
        <w:rPr>
          <w:rFonts w:ascii="Times New Roman"/>
          <w:b w:val="false"/>
          <w:i w:val="false"/>
          <w:color w:val="000000"/>
          <w:sz w:val="28"/>
        </w:rPr>
        <w:t xml:space="preserve">
      </w:t>
      </w:r>
      <w:r>
        <w:rPr>
          <w:rFonts w:ascii="Times New Roman"/>
          <w:b w:val="false"/>
          <w:i w:val="false"/>
          <w:color w:val="000000"/>
          <w:sz w:val="28"/>
        </w:rPr>
        <w:t xml:space="preserve"> Согласно приложению в связи с изменением наименований утвердить прилагаемые Положения аппаратов акима города Шу, сельских округов и сел Шуского района Жамбылской области в новой редакции.</w:t>
      </w:r>
      <w:r>
        <w:br/>
      </w: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акимата Шуского района Жамбылской области от 29.06.2015 </w:t>
      </w:r>
      <w:r>
        <w:rPr>
          <w:rFonts w:ascii="Times New Roman"/>
          <w:b w:val="false"/>
          <w:i w:val="false"/>
          <w:color w:val="ff0000"/>
          <w:sz w:val="28"/>
        </w:rPr>
        <w:t>№242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 xml:space="preserve"> Отделу государственно - правовой работы и регистрации актов гражданского состояния аппарата акима района обеспечить в установленном законодательством порядке государственную перерегистрацию настоящего постановления в органах юстиции и его официальное опубликование. </w:t>
      </w:r>
      <w:r>
        <w:br/>
      </w: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акимата Шуского района Жамбылской области от 29.06.2015 </w:t>
      </w:r>
      <w:r>
        <w:rPr>
          <w:rFonts w:ascii="Times New Roman"/>
          <w:b w:val="false"/>
          <w:i w:val="false"/>
          <w:color w:val="ff0000"/>
          <w:sz w:val="28"/>
        </w:rPr>
        <w:t>№242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постановления возложить на руководителя аппарата акима района Сулейменова Миржана Шакмановича.</w:t>
      </w:r>
      <w:r>
        <w:br/>
      </w:r>
      <w:r>
        <w:rPr>
          <w:rFonts w:ascii="Times New Roman"/>
          <w:b w:val="false"/>
          <w:i w:val="false"/>
          <w:color w:val="000000"/>
          <w:sz w:val="28"/>
        </w:rPr>
        <w:t xml:space="preserve">
      </w:t>
      </w:r>
      <w:r>
        <w:rPr>
          <w:rFonts w:ascii="Times New Roman"/>
          <w:b w:val="false"/>
          <w:i w:val="false"/>
          <w:color w:val="000000"/>
          <w:sz w:val="28"/>
        </w:rPr>
        <w:t>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Нуркенов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Шуского района</w:t>
            </w:r>
            <w:r>
              <w:br/>
            </w:r>
            <w:r>
              <w:rPr>
                <w:rFonts w:ascii="Times New Roman"/>
                <w:b w:val="false"/>
                <w:i w:val="false"/>
                <w:color w:val="000000"/>
                <w:sz w:val="20"/>
              </w:rPr>
              <w:t>от 11 февраля 2015 года № 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9"/>
        <w:gridCol w:w="9411"/>
      </w:tblGrid>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1"/>
          <w:p>
            <w:pPr>
              <w:spacing w:after="20"/>
              <w:ind w:left="20"/>
              <w:jc w:val="both"/>
            </w:pPr>
            <w:r>
              <w:rPr>
                <w:rFonts w:ascii="Times New Roman"/>
                <w:b w:val="false"/>
                <w:i w:val="false"/>
                <w:color w:val="000000"/>
                <w:sz w:val="20"/>
              </w:rPr>
              <w:t>
№</w:t>
            </w:r>
          </w:p>
          <w:bookmarkEnd w:id="1"/>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города, сельских округов и сел</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2"/>
          <w:p>
            <w:pPr>
              <w:spacing w:after="20"/>
              <w:ind w:left="20"/>
              <w:jc w:val="both"/>
            </w:pPr>
            <w:r>
              <w:rPr>
                <w:rFonts w:ascii="Times New Roman"/>
                <w:b w:val="false"/>
                <w:i w:val="false"/>
                <w:color w:val="000000"/>
                <w:sz w:val="20"/>
              </w:rPr>
              <w:t>
1</w:t>
            </w:r>
          </w:p>
          <w:bookmarkEnd w:id="2"/>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Аксуского сельского округа Шуского района Жамбылской области".</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3"/>
          <w:p>
            <w:pPr>
              <w:spacing w:after="20"/>
              <w:ind w:left="20"/>
              <w:jc w:val="both"/>
            </w:pPr>
            <w:r>
              <w:rPr>
                <w:rFonts w:ascii="Times New Roman"/>
                <w:b w:val="false"/>
                <w:i w:val="false"/>
                <w:color w:val="000000"/>
                <w:sz w:val="20"/>
              </w:rPr>
              <w:t>
2</w:t>
            </w:r>
          </w:p>
          <w:bookmarkEnd w:id="3"/>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Актобинского сельского округа Шуского района Жамбылской области".</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4"/>
          <w:p>
            <w:pPr>
              <w:spacing w:after="20"/>
              <w:ind w:left="20"/>
              <w:jc w:val="both"/>
            </w:pPr>
            <w:r>
              <w:rPr>
                <w:rFonts w:ascii="Times New Roman"/>
                <w:b w:val="false"/>
                <w:i w:val="false"/>
                <w:color w:val="000000"/>
                <w:sz w:val="20"/>
              </w:rPr>
              <w:t>
3</w:t>
            </w:r>
          </w:p>
          <w:bookmarkEnd w:id="4"/>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Алгинского сельского округа Шуского района Жамбылской области".</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5"/>
          <w:p>
            <w:pPr>
              <w:spacing w:after="20"/>
              <w:ind w:left="20"/>
              <w:jc w:val="both"/>
            </w:pPr>
            <w:r>
              <w:rPr>
                <w:rFonts w:ascii="Times New Roman"/>
                <w:b w:val="false"/>
                <w:i w:val="false"/>
                <w:color w:val="000000"/>
                <w:sz w:val="20"/>
              </w:rPr>
              <w:t>
4</w:t>
            </w:r>
          </w:p>
          <w:bookmarkEnd w:id="5"/>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Балуан Шолакского сельского округа Шуского района Жамбылской области".</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6"/>
          <w:p>
            <w:pPr>
              <w:spacing w:after="20"/>
              <w:ind w:left="20"/>
              <w:jc w:val="both"/>
            </w:pPr>
            <w:r>
              <w:rPr>
                <w:rFonts w:ascii="Times New Roman"/>
                <w:b w:val="false"/>
                <w:i w:val="false"/>
                <w:color w:val="000000"/>
                <w:sz w:val="20"/>
              </w:rPr>
              <w:t>
5</w:t>
            </w:r>
          </w:p>
          <w:bookmarkEnd w:id="6"/>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Бирликского сельского округа Шуского района Жамбылской области".</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6</w:t>
            </w:r>
          </w:p>
          <w:bookmarkEnd w:id="7"/>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Бирликустемского сельского округа Шуского района Жамбылской области".</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7</w:t>
            </w:r>
          </w:p>
          <w:bookmarkEnd w:id="8"/>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села Далакайнар Шуского района Жамбылской области".</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8</w:t>
            </w:r>
          </w:p>
          <w:bookmarkEnd w:id="9"/>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Дулатского сельского округа Шуского района Жамбылской области".</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9</w:t>
            </w:r>
          </w:p>
          <w:bookmarkEnd w:id="10"/>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Ески-Шуского сельского округа Шуского района Жамбылской области".</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10</w:t>
            </w:r>
          </w:p>
          <w:bookmarkEnd w:id="11"/>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Жана жолского сельского округа Шуского района Жамбылской области".</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11</w:t>
            </w:r>
          </w:p>
          <w:bookmarkEnd w:id="12"/>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Жанакогамского сельского округа Шуского района Жамбылской области".</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12</w:t>
            </w:r>
          </w:p>
          <w:bookmarkEnd w:id="13"/>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села Конаева Шуского района Жамбылской области".</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13</w:t>
            </w:r>
          </w:p>
          <w:bookmarkEnd w:id="14"/>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Корагатинского сельского округа Шуского района Жамбылской".</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14</w:t>
            </w:r>
          </w:p>
          <w:bookmarkEnd w:id="15"/>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Коккайнарского сельского округа Шуского района Жамбылской области".</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15</w:t>
            </w:r>
          </w:p>
          <w:bookmarkEnd w:id="16"/>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Ондирисского сельского округа Шуского района Жамбылской области"</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16</w:t>
            </w:r>
          </w:p>
          <w:bookmarkEnd w:id="17"/>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"Аппарат акима Тасоткельского сельского округа Шуского района Жамбылской области".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17</w:t>
            </w:r>
          </w:p>
          <w:bookmarkEnd w:id="18"/>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Толебийского сельского округа Шуского района Жамбылской области".</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18</w:t>
            </w:r>
          </w:p>
          <w:bookmarkEnd w:id="19"/>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Шокпарского сельского округа Шуского района Жамбылской области".</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19</w:t>
            </w:r>
          </w:p>
          <w:bookmarkEnd w:id="20"/>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"Аппарат акима города Шу Шуского района Жамбылской области"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Шуского района</w:t>
            </w:r>
            <w:r>
              <w:br/>
            </w:r>
            <w:r>
              <w:rPr>
                <w:rFonts w:ascii="Times New Roman"/>
                <w:b w:val="false"/>
                <w:i w:val="false"/>
                <w:color w:val="000000"/>
                <w:sz w:val="20"/>
              </w:rPr>
              <w:t>от 11 февраля 2015 года № 86</w:t>
            </w:r>
          </w:p>
        </w:tc>
      </w:tr>
    </w:tbl>
    <w:bookmarkStart w:name="z31" w:id="21"/>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 "Аппарат акима Аксуского</w:t>
      </w:r>
      <w:r>
        <w:br/>
      </w:r>
      <w:r>
        <w:rPr>
          <w:rFonts w:ascii="Times New Roman"/>
          <w:b/>
          <w:i w:val="false"/>
          <w:color w:val="000000"/>
        </w:rPr>
        <w:t>сельского округа Шуского района Жамбылской области"</w:t>
      </w:r>
    </w:p>
    <w:bookmarkEnd w:id="21"/>
    <w:bookmarkStart w:name="z32" w:id="22"/>
    <w:p>
      <w:pPr>
        <w:spacing w:after="0"/>
        <w:ind w:left="0"/>
        <w:jc w:val="left"/>
      </w:pPr>
      <w:r>
        <w:rPr>
          <w:rFonts w:ascii="Times New Roman"/>
          <w:b/>
          <w:i w:val="false"/>
          <w:color w:val="000000"/>
        </w:rPr>
        <w:t xml:space="preserve"> 1. Общие положения</w:t>
      </w:r>
    </w:p>
    <w:bookmarkEnd w:id="22"/>
    <w:bookmarkStart w:name="z33" w:id="23"/>
    <w:p>
      <w:pPr>
        <w:spacing w:after="0"/>
        <w:ind w:left="0"/>
        <w:jc w:val="both"/>
      </w:pPr>
      <w:r>
        <w:rPr>
          <w:rFonts w:ascii="Times New Roman"/>
          <w:b w:val="false"/>
          <w:i w:val="false"/>
          <w:color w:val="000000"/>
          <w:sz w:val="28"/>
        </w:rPr>
        <w:t xml:space="preserve">
      1.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xml:space="preserve">
      2. </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 не имеет ведомств.</w:t>
      </w:r>
      <w:r>
        <w:br/>
      </w:r>
      <w:r>
        <w:rPr>
          <w:rFonts w:ascii="Times New Roman"/>
          <w:b w:val="false"/>
          <w:i w:val="false"/>
          <w:color w:val="000000"/>
          <w:sz w:val="28"/>
        </w:rPr>
        <w:t xml:space="preserve">
      3. </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Аксуского сельского округа Шуского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4. </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5. </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xml:space="preserve">
      6. </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7. </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Аксуского сельского округа Шуского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8. </w:t>
      </w:r>
      <w:r>
        <w:rPr>
          <w:rFonts w:ascii="Times New Roman"/>
          <w:b w:val="false"/>
          <w:i w:val="false"/>
          <w:color w:val="000000"/>
          <w:sz w:val="28"/>
        </w:rPr>
        <w:t xml:space="preserve"> Структура и лимит штатной численности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xml:space="preserve">
      9. </w:t>
      </w:r>
      <w:r>
        <w:rPr>
          <w:rFonts w:ascii="Times New Roman"/>
          <w:b w:val="false"/>
          <w:i w:val="false"/>
          <w:color w:val="000000"/>
          <w:sz w:val="28"/>
        </w:rPr>
        <w:t xml:space="preserve"> Местонахождение юридического лица: почтовый индекс: 081106, Республика Казахстан, Жамбылская область, Шуский район, Аксуский сельский, улица Сейфуллин, № 67.</w:t>
      </w:r>
      <w:r>
        <w:br/>
      </w:r>
      <w:r>
        <w:rPr>
          <w:rFonts w:ascii="Times New Roman"/>
          <w:b w:val="false"/>
          <w:i w:val="false"/>
          <w:color w:val="000000"/>
          <w:sz w:val="28"/>
        </w:rPr>
        <w:t xml:space="preserve">
      10. </w:t>
      </w:r>
      <w:r>
        <w:rPr>
          <w:rFonts w:ascii="Times New Roman"/>
          <w:b w:val="false"/>
          <w:i w:val="false"/>
          <w:color w:val="000000"/>
          <w:sz w:val="28"/>
        </w:rPr>
        <w:t xml:space="preserve"> 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w:t>
      </w:r>
      <w:r>
        <w:br/>
      </w:r>
      <w:r>
        <w:rPr>
          <w:rFonts w:ascii="Times New Roman"/>
          <w:b w:val="false"/>
          <w:i w:val="false"/>
          <w:color w:val="000000"/>
          <w:sz w:val="28"/>
        </w:rPr>
        <w:t xml:space="preserve">
      11. </w:t>
      </w:r>
      <w:r>
        <w:rPr>
          <w:rFonts w:ascii="Times New Roman"/>
          <w:b w:val="false"/>
          <w:i w:val="false"/>
          <w:color w:val="000000"/>
          <w:sz w:val="28"/>
        </w:rPr>
        <w:t xml:space="preserve"> Настоящее Положение является учредительным документом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w:t>
      </w:r>
      <w:r>
        <w:br/>
      </w:r>
      <w:r>
        <w:rPr>
          <w:rFonts w:ascii="Times New Roman"/>
          <w:b w:val="false"/>
          <w:i w:val="false"/>
          <w:color w:val="000000"/>
          <w:sz w:val="28"/>
        </w:rPr>
        <w:t xml:space="preserve">
      12. </w:t>
      </w:r>
      <w:r>
        <w:rPr>
          <w:rFonts w:ascii="Times New Roman"/>
          <w:b w:val="false"/>
          <w:i w:val="false"/>
          <w:color w:val="000000"/>
          <w:sz w:val="28"/>
        </w:rPr>
        <w:t xml:space="preserve"> 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 осуществляется из местных бюджетов.</w:t>
      </w:r>
      <w:r>
        <w:br/>
      </w:r>
      <w:r>
        <w:rPr>
          <w:rFonts w:ascii="Times New Roman"/>
          <w:b w:val="false"/>
          <w:i w:val="false"/>
          <w:color w:val="000000"/>
          <w:sz w:val="28"/>
        </w:rPr>
        <w:t xml:space="preserve">
      13. </w:t>
      </w:r>
      <w:r>
        <w:rPr>
          <w:rFonts w:ascii="Times New Roman"/>
          <w:b w:val="false"/>
          <w:i w:val="false"/>
          <w:color w:val="000000"/>
          <w:sz w:val="28"/>
        </w:rPr>
        <w:t xml:space="preserve">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 xml:space="preserve">Аппарат акима Аксуского сельского округа Шуского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23"/>
    <w:bookmarkStart w:name="z47" w:id="24"/>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24"/>
    <w:bookmarkStart w:name="z48" w:id="25"/>
    <w:p>
      <w:pPr>
        <w:spacing w:after="0"/>
        <w:ind w:left="0"/>
        <w:jc w:val="both"/>
      </w:pPr>
      <w:r>
        <w:rPr>
          <w:rFonts w:ascii="Times New Roman"/>
          <w:b w:val="false"/>
          <w:i w:val="false"/>
          <w:color w:val="000000"/>
          <w:sz w:val="28"/>
        </w:rPr>
        <w:t>
       Миссия коммунального государственного учреждения "Аппарат акима Аксуского сельского округа Шуского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села и аппарат сельского округа.</w:t>
      </w:r>
      <w:r>
        <w:br/>
      </w:r>
      <w:r>
        <w:rPr>
          <w:rFonts w:ascii="Times New Roman"/>
          <w:b w:val="false"/>
          <w:i w:val="false"/>
          <w:color w:val="000000"/>
          <w:sz w:val="28"/>
        </w:rPr>
        <w:t xml:space="preserve">
      </w:t>
      </w:r>
      <w:r>
        <w:rPr>
          <w:rFonts w:ascii="Times New Roman"/>
          <w:b w:val="false"/>
          <w:i w:val="false"/>
          <w:color w:val="000000"/>
          <w:sz w:val="28"/>
        </w:rPr>
        <w:t xml:space="preserve"> Задачи:</w:t>
      </w:r>
      <w:r>
        <w:br/>
      </w:r>
      <w:r>
        <w:rPr>
          <w:rFonts w:ascii="Times New Roman"/>
          <w:b w:val="false"/>
          <w:i w:val="false"/>
          <w:color w:val="000000"/>
          <w:sz w:val="28"/>
        </w:rPr>
        <w:t xml:space="preserve">
      </w:t>
      </w:r>
      <w:r>
        <w:rPr>
          <w:rFonts w:ascii="Times New Roman"/>
          <w:b w:val="false"/>
          <w:i w:val="false"/>
          <w:color w:val="000000"/>
          <w:sz w:val="28"/>
        </w:rPr>
        <w:t>Обеспечение соблюдения регламента работы акима села.</w:t>
      </w:r>
      <w:r>
        <w:br/>
      </w:r>
      <w:r>
        <w:rPr>
          <w:rFonts w:ascii="Times New Roman"/>
          <w:b w:val="false"/>
          <w:i w:val="false"/>
          <w:color w:val="000000"/>
          <w:sz w:val="28"/>
        </w:rPr>
        <w:t xml:space="preserve">
      </w:t>
      </w:r>
      <w:r>
        <w:rPr>
          <w:rFonts w:ascii="Times New Roman"/>
          <w:b w:val="false"/>
          <w:i w:val="false"/>
          <w:color w:val="000000"/>
          <w:sz w:val="28"/>
        </w:rPr>
        <w:t>16. Функции:</w:t>
      </w:r>
      <w:r>
        <w:br/>
      </w:r>
      <w:r>
        <w:rPr>
          <w:rFonts w:ascii="Times New Roman"/>
          <w:b w:val="false"/>
          <w:i w:val="false"/>
          <w:color w:val="000000"/>
          <w:sz w:val="28"/>
        </w:rPr>
        <w:t xml:space="preserve">
      </w:t>
      </w:r>
      <w:r>
        <w:rPr>
          <w:rFonts w:ascii="Times New Roman"/>
          <w:b w:val="false"/>
          <w:i w:val="false"/>
          <w:color w:val="000000"/>
          <w:sz w:val="28"/>
        </w:rPr>
        <w:t>1)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xml:space="preserve">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xml:space="preserve">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w:t>
      </w:r>
      <w:r>
        <w:rPr>
          <w:rFonts w:ascii="Times New Roman"/>
          <w:b w:val="false"/>
          <w:i w:val="false"/>
          <w:color w:val="000000"/>
          <w:sz w:val="28"/>
        </w:rPr>
        <w:t>4-1)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6) в пределах своей компетенции осуществляет регулирование земельных отношений;</w:t>
      </w:r>
      <w:r>
        <w:br/>
      </w:r>
      <w:r>
        <w:rPr>
          <w:rFonts w:ascii="Times New Roman"/>
          <w:b w:val="false"/>
          <w:i w:val="false"/>
          <w:color w:val="000000"/>
          <w:sz w:val="28"/>
        </w:rPr>
        <w:t xml:space="preserve">
      </w:t>
      </w:r>
      <w:r>
        <w:rPr>
          <w:rFonts w:ascii="Times New Roman"/>
          <w:b w:val="false"/>
          <w:i w:val="false"/>
          <w:color w:val="000000"/>
          <w:sz w:val="28"/>
        </w:rPr>
        <w:t>7)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w:t>
      </w:r>
      <w:r>
        <w:rPr>
          <w:rFonts w:ascii="Times New Roman"/>
          <w:b w:val="false"/>
          <w:i w:val="false"/>
          <w:color w:val="000000"/>
          <w:sz w:val="28"/>
        </w:rPr>
        <w:t>8)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xml:space="preserve">
      </w:t>
      </w:r>
      <w:r>
        <w:rPr>
          <w:rFonts w:ascii="Times New Roman"/>
          <w:b w:val="false"/>
          <w:i w:val="false"/>
          <w:color w:val="000000"/>
          <w:sz w:val="28"/>
        </w:rPr>
        <w:t>10)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11) организует работу по сохранению исторического и культурного наследия;</w:t>
      </w:r>
      <w:r>
        <w:br/>
      </w:r>
      <w:r>
        <w:rPr>
          <w:rFonts w:ascii="Times New Roman"/>
          <w:b w:val="false"/>
          <w:i w:val="false"/>
          <w:color w:val="000000"/>
          <w:sz w:val="28"/>
        </w:rPr>
        <w:t xml:space="preserve">
      </w:t>
      </w:r>
      <w:r>
        <w:rPr>
          <w:rFonts w:ascii="Times New Roman"/>
          <w:b w:val="false"/>
          <w:i w:val="false"/>
          <w:color w:val="000000"/>
          <w:sz w:val="28"/>
        </w:rPr>
        <w:t>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w:t>
      </w:r>
      <w:r>
        <w:rPr>
          <w:rFonts w:ascii="Times New Roman"/>
          <w:b w:val="false"/>
          <w:i w:val="false"/>
          <w:color w:val="000000"/>
          <w:sz w:val="28"/>
        </w:rPr>
        <w:t>12-1)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w:t>
      </w:r>
      <w:r>
        <w:rPr>
          <w:rFonts w:ascii="Times New Roman"/>
          <w:b w:val="false"/>
          <w:i w:val="false"/>
          <w:color w:val="000000"/>
          <w:sz w:val="28"/>
        </w:rPr>
        <w:t>12-2) организует помощь инвалидам;</w:t>
      </w:r>
      <w:r>
        <w:br/>
      </w:r>
      <w:r>
        <w:rPr>
          <w:rFonts w:ascii="Times New Roman"/>
          <w:b w:val="false"/>
          <w:i w:val="false"/>
          <w:color w:val="000000"/>
          <w:sz w:val="28"/>
        </w:rPr>
        <w:t xml:space="preserve">
      </w:t>
      </w:r>
      <w:r>
        <w:rPr>
          <w:rFonts w:ascii="Times New Roman"/>
          <w:b w:val="false"/>
          <w:i w:val="false"/>
          <w:color w:val="000000"/>
          <w:sz w:val="28"/>
        </w:rPr>
        <w:t>12-3)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w:t>
      </w:r>
      <w:r>
        <w:rPr>
          <w:rFonts w:ascii="Times New Roman"/>
          <w:b w:val="false"/>
          <w:i w:val="false"/>
          <w:color w:val="000000"/>
          <w:sz w:val="28"/>
        </w:rPr>
        <w:t>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w:t>
      </w:r>
      <w:r>
        <w:rPr>
          <w:rFonts w:ascii="Times New Roman"/>
          <w:b w:val="false"/>
          <w:i w:val="false"/>
          <w:color w:val="000000"/>
          <w:sz w:val="28"/>
        </w:rPr>
        <w:t>12-5)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w:t>
      </w:r>
      <w:r>
        <w:rPr>
          <w:rFonts w:ascii="Times New Roman"/>
          <w:b w:val="false"/>
          <w:i w:val="false"/>
          <w:color w:val="000000"/>
          <w:sz w:val="28"/>
        </w:rPr>
        <w:t>12-6) координирует оказание благотворительной и социальной помощи инвалидам;</w:t>
      </w:r>
      <w:r>
        <w:br/>
      </w:r>
      <w:r>
        <w:rPr>
          <w:rFonts w:ascii="Times New Roman"/>
          <w:b w:val="false"/>
          <w:i w:val="false"/>
          <w:color w:val="000000"/>
          <w:sz w:val="28"/>
        </w:rPr>
        <w:t xml:space="preserve">
      </w:t>
      </w:r>
      <w:r>
        <w:rPr>
          <w:rFonts w:ascii="Times New Roman"/>
          <w:b w:val="false"/>
          <w:i w:val="false"/>
          <w:color w:val="000000"/>
          <w:sz w:val="28"/>
        </w:rPr>
        <w:t>12-7)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w:t>
      </w:r>
      <w:r>
        <w:rPr>
          <w:rFonts w:ascii="Times New Roman"/>
          <w:b w:val="false"/>
          <w:i w:val="false"/>
          <w:color w:val="000000"/>
          <w:sz w:val="28"/>
        </w:rPr>
        <w:t>12-8) содействует кадровому обеспечению сельских организаций здравоохранения;</w:t>
      </w:r>
      <w:r>
        <w:br/>
      </w:r>
      <w:r>
        <w:rPr>
          <w:rFonts w:ascii="Times New Roman"/>
          <w:b w:val="false"/>
          <w:i w:val="false"/>
          <w:color w:val="000000"/>
          <w:sz w:val="28"/>
        </w:rPr>
        <w:t xml:space="preserve">
      </w:t>
      </w:r>
      <w:r>
        <w:rPr>
          <w:rFonts w:ascii="Times New Roman"/>
          <w:b w:val="false"/>
          <w:i w:val="false"/>
          <w:color w:val="000000"/>
          <w:sz w:val="28"/>
        </w:rPr>
        <w:t>13) содействует развитию местной социальной инфраструктуры;</w:t>
      </w:r>
      <w:r>
        <w:br/>
      </w:r>
      <w:r>
        <w:rPr>
          <w:rFonts w:ascii="Times New Roman"/>
          <w:b w:val="false"/>
          <w:i w:val="false"/>
          <w:color w:val="000000"/>
          <w:sz w:val="28"/>
        </w:rPr>
        <w:t xml:space="preserve">
      </w:t>
      </w:r>
      <w:r>
        <w:rPr>
          <w:rFonts w:ascii="Times New Roman"/>
          <w:b w:val="false"/>
          <w:i w:val="false"/>
          <w:color w:val="000000"/>
          <w:sz w:val="28"/>
        </w:rPr>
        <w:t>14) организует движение общественного транспорта;</w:t>
      </w:r>
      <w:r>
        <w:br/>
      </w:r>
      <w:r>
        <w:rPr>
          <w:rFonts w:ascii="Times New Roman"/>
          <w:b w:val="false"/>
          <w:i w:val="false"/>
          <w:color w:val="000000"/>
          <w:sz w:val="28"/>
        </w:rPr>
        <w:t xml:space="preserve">
      </w:t>
      </w:r>
      <w:r>
        <w:rPr>
          <w:rFonts w:ascii="Times New Roman"/>
          <w:b w:val="false"/>
          <w:i w:val="false"/>
          <w:color w:val="000000"/>
          <w:sz w:val="28"/>
        </w:rPr>
        <w:t>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w:t>
      </w:r>
      <w:r>
        <w:rPr>
          <w:rFonts w:ascii="Times New Roman"/>
          <w:b w:val="false"/>
          <w:i w:val="false"/>
          <w:color w:val="000000"/>
          <w:sz w:val="28"/>
        </w:rPr>
        <w:t>15) взаимодействует с органами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16) осуществляет похозяйственный учет;</w:t>
      </w:r>
      <w:r>
        <w:br/>
      </w:r>
      <w:r>
        <w:rPr>
          <w:rFonts w:ascii="Times New Roman"/>
          <w:b w:val="false"/>
          <w:i w:val="false"/>
          <w:color w:val="000000"/>
          <w:sz w:val="28"/>
        </w:rPr>
        <w:t xml:space="preserve">
      </w:t>
      </w:r>
      <w:r>
        <w:rPr>
          <w:rFonts w:ascii="Times New Roman"/>
          <w:b w:val="false"/>
          <w:i w:val="false"/>
          <w:color w:val="000000"/>
          <w:sz w:val="28"/>
        </w:rPr>
        <w:t>17)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w:t>
      </w:r>
      <w:r>
        <w:rPr>
          <w:rFonts w:ascii="Times New Roman"/>
          <w:b w:val="false"/>
          <w:i w:val="false"/>
          <w:color w:val="000000"/>
          <w:sz w:val="28"/>
        </w:rPr>
        <w:t>18)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w:t>
      </w:r>
      <w:r>
        <w:rPr>
          <w:rFonts w:ascii="Times New Roman"/>
          <w:b w:val="false"/>
          <w:i w:val="false"/>
          <w:color w:val="000000"/>
          <w:sz w:val="28"/>
        </w:rPr>
        <w:t>19)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w:t>
      </w:r>
      <w:r>
        <w:rPr>
          <w:rFonts w:ascii="Times New Roman"/>
          <w:b w:val="false"/>
          <w:i w:val="false"/>
          <w:color w:val="000000"/>
          <w:sz w:val="28"/>
        </w:rPr>
        <w:t>20)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w:t>
      </w:r>
      <w:r>
        <w:rPr>
          <w:rFonts w:ascii="Times New Roman"/>
          <w:b w:val="false"/>
          <w:i w:val="false"/>
          <w:color w:val="000000"/>
          <w:sz w:val="28"/>
        </w:rPr>
        <w:t>22) ведет реестр непрофессиональных медиаторов;</w:t>
      </w:r>
      <w:r>
        <w:br/>
      </w:r>
      <w:r>
        <w:rPr>
          <w:rFonts w:ascii="Times New Roman"/>
          <w:b w:val="false"/>
          <w:i w:val="false"/>
          <w:color w:val="000000"/>
          <w:sz w:val="28"/>
        </w:rPr>
        <w:t xml:space="preserve">
      </w:t>
      </w:r>
      <w:r>
        <w:rPr>
          <w:rFonts w:ascii="Times New Roman"/>
          <w:b w:val="false"/>
          <w:i w:val="false"/>
          <w:color w:val="000000"/>
          <w:sz w:val="28"/>
        </w:rPr>
        <w:t>23)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w:t>
      </w:r>
      <w:r>
        <w:rPr>
          <w:rFonts w:ascii="Times New Roman"/>
          <w:b w:val="false"/>
          <w:i w:val="false"/>
          <w:color w:val="000000"/>
          <w:sz w:val="28"/>
        </w:rPr>
        <w:t>24) вносит в районный исполнительный орган предложения по организации транспортного сообщения с районным центром, а также организует бесплатного подвоза учащихся до школы и обратно в сельской местности;</w:t>
      </w:r>
      <w:r>
        <w:br/>
      </w:r>
      <w:r>
        <w:rPr>
          <w:rFonts w:ascii="Times New Roman"/>
          <w:b w:val="false"/>
          <w:i w:val="false"/>
          <w:color w:val="000000"/>
          <w:sz w:val="28"/>
        </w:rPr>
        <w:t xml:space="preserve">
      </w:t>
      </w:r>
      <w:r>
        <w:rPr>
          <w:rFonts w:ascii="Times New Roman"/>
          <w:b w:val="false"/>
          <w:i w:val="false"/>
          <w:color w:val="000000"/>
          <w:sz w:val="28"/>
        </w:rPr>
        <w:t>25)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w:t>
      </w:r>
      <w:r>
        <w:rPr>
          <w:rFonts w:ascii="Times New Roman"/>
          <w:b w:val="false"/>
          <w:i w:val="false"/>
          <w:color w:val="000000"/>
          <w:sz w:val="28"/>
        </w:rPr>
        <w:t>26)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w:t>
      </w:r>
      <w:r>
        <w:rPr>
          <w:rFonts w:ascii="Times New Roman"/>
          <w:b w:val="false"/>
          <w:i w:val="false"/>
          <w:color w:val="000000"/>
          <w:sz w:val="28"/>
        </w:rPr>
        <w:t>27) обеспечивают сохранность переданного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28) осуществляют управление переданными районными коммунальными юридическими лицами;</w:t>
      </w:r>
      <w:r>
        <w:br/>
      </w:r>
      <w:r>
        <w:rPr>
          <w:rFonts w:ascii="Times New Roman"/>
          <w:b w:val="false"/>
          <w:i w:val="false"/>
          <w:color w:val="000000"/>
          <w:sz w:val="28"/>
        </w:rPr>
        <w:t xml:space="preserve">
      </w:t>
      </w:r>
      <w:r>
        <w:rPr>
          <w:rFonts w:ascii="Times New Roman"/>
          <w:b w:val="false"/>
          <w:i w:val="false"/>
          <w:color w:val="000000"/>
          <w:sz w:val="28"/>
        </w:rPr>
        <w:t>29)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xml:space="preserve">
      </w:t>
      </w:r>
      <w:r>
        <w:rPr>
          <w:rFonts w:ascii="Times New Roman"/>
          <w:b w:val="false"/>
          <w:i w:val="false"/>
          <w:color w:val="000000"/>
          <w:sz w:val="28"/>
        </w:rPr>
        <w:t>30) устанавливает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w:t>
      </w:r>
      <w:r>
        <w:rPr>
          <w:rFonts w:ascii="Times New Roman"/>
          <w:b w:val="false"/>
          <w:i w:val="false"/>
          <w:color w:val="000000"/>
          <w:sz w:val="28"/>
        </w:rPr>
        <w:t>31) утверждает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w:t>
      </w:r>
      <w:r>
        <w:rPr>
          <w:rFonts w:ascii="Times New Roman"/>
          <w:b w:val="false"/>
          <w:i w:val="false"/>
          <w:color w:val="000000"/>
          <w:sz w:val="28"/>
        </w:rPr>
        <w:t>32) формирует доходные источники;</w:t>
      </w:r>
      <w:r>
        <w:br/>
      </w:r>
      <w:r>
        <w:rPr>
          <w:rFonts w:ascii="Times New Roman"/>
          <w:b w:val="false"/>
          <w:i w:val="false"/>
          <w:color w:val="000000"/>
          <w:sz w:val="28"/>
        </w:rPr>
        <w:t xml:space="preserve">
      </w:t>
      </w:r>
      <w:r>
        <w:rPr>
          <w:rFonts w:ascii="Times New Roman"/>
          <w:b w:val="false"/>
          <w:i w:val="false"/>
          <w:color w:val="000000"/>
          <w:sz w:val="28"/>
        </w:rPr>
        <w:t>33)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34)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w:t>
      </w:r>
      <w:r>
        <w:rPr>
          <w:rFonts w:ascii="Times New Roman"/>
          <w:b w:val="false"/>
          <w:i w:val="false"/>
          <w:color w:val="000000"/>
          <w:sz w:val="28"/>
        </w:rPr>
        <w:t>35) утверждает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xml:space="preserve">
      </w:t>
      </w:r>
      <w:r>
        <w:rPr>
          <w:rFonts w:ascii="Times New Roman"/>
          <w:b w:val="false"/>
          <w:i w:val="false"/>
          <w:color w:val="000000"/>
          <w:sz w:val="28"/>
        </w:rPr>
        <w:t>36) составляет и утверждает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 xml:space="preserve"> Права и обязанности:</w:t>
      </w:r>
      <w:r>
        <w:br/>
      </w:r>
      <w:r>
        <w:rPr>
          <w:rFonts w:ascii="Times New Roman"/>
          <w:b w:val="false"/>
          <w:i w:val="false"/>
          <w:color w:val="000000"/>
          <w:sz w:val="28"/>
        </w:rPr>
        <w:t xml:space="preserve">
      </w:t>
      </w:r>
      <w:r>
        <w:rPr>
          <w:rFonts w:ascii="Times New Roman"/>
          <w:b w:val="false"/>
          <w:i w:val="false"/>
          <w:color w:val="000000"/>
          <w:sz w:val="28"/>
        </w:rPr>
        <w:t>права:</w:t>
      </w:r>
      <w:r>
        <w:br/>
      </w:r>
      <w:r>
        <w:rPr>
          <w:rFonts w:ascii="Times New Roman"/>
          <w:b w:val="false"/>
          <w:i w:val="false"/>
          <w:color w:val="000000"/>
          <w:sz w:val="28"/>
        </w:rPr>
        <w:t xml:space="preserve">
      </w:t>
      </w:r>
      <w:r>
        <w:rPr>
          <w:rFonts w:ascii="Times New Roman"/>
          <w:b w:val="false"/>
          <w:i w:val="false"/>
          <w:color w:val="000000"/>
          <w:sz w:val="28"/>
        </w:rPr>
        <w:t>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w:t>
      </w:r>
      <w:r>
        <w:br/>
      </w:r>
      <w:r>
        <w:rPr>
          <w:rFonts w:ascii="Times New Roman"/>
          <w:b w:val="false"/>
          <w:i w:val="false"/>
          <w:color w:val="000000"/>
          <w:sz w:val="28"/>
        </w:rPr>
        <w:t xml:space="preserve">
      </w:t>
      </w:r>
      <w:r>
        <w:rPr>
          <w:rFonts w:ascii="Times New Roman"/>
          <w:b w:val="false"/>
          <w:i w:val="false"/>
          <w:color w:val="000000"/>
          <w:sz w:val="28"/>
        </w:rPr>
        <w:t>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w:t>
      </w:r>
      <w:r>
        <w:br/>
      </w:r>
      <w:r>
        <w:rPr>
          <w:rFonts w:ascii="Times New Roman"/>
          <w:b w:val="false"/>
          <w:i w:val="false"/>
          <w:color w:val="000000"/>
          <w:sz w:val="28"/>
        </w:rPr>
        <w:t xml:space="preserve">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xml:space="preserve">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обязанности:</w:t>
      </w:r>
      <w:r>
        <w:br/>
      </w:r>
      <w:r>
        <w:rPr>
          <w:rFonts w:ascii="Times New Roman"/>
          <w:b w:val="false"/>
          <w:i w:val="false"/>
          <w:color w:val="000000"/>
          <w:sz w:val="28"/>
        </w:rPr>
        <w:t xml:space="preserve">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w:t>
      </w:r>
      <w:r>
        <w:rPr>
          <w:rFonts w:ascii="Times New Roman"/>
          <w:b w:val="false"/>
          <w:i w:val="false"/>
          <w:color w:val="000000"/>
          <w:sz w:val="28"/>
        </w:rPr>
        <w:t>2) обеспечивать соблюдение сотрудниками коммунального государственного учреждения "Аппарат акима Аксуского сельского округа Шуского района Жамбылской области" норм этики административных государственных служащих;</w:t>
      </w:r>
      <w:r>
        <w:br/>
      </w:r>
      <w:r>
        <w:rPr>
          <w:rFonts w:ascii="Times New Roman"/>
          <w:b w:val="false"/>
          <w:i w:val="false"/>
          <w:color w:val="000000"/>
          <w:sz w:val="28"/>
        </w:rPr>
        <w:t xml:space="preserve">
      </w:t>
      </w:r>
      <w:r>
        <w:rPr>
          <w:rFonts w:ascii="Times New Roman"/>
          <w:b w:val="false"/>
          <w:i w:val="false"/>
          <w:color w:val="000000"/>
          <w:sz w:val="28"/>
        </w:rPr>
        <w:t>3) выполнять иные обязанности предусмотренные нормативными правовыми актами Республики Казахстан.</w:t>
      </w:r>
    </w:p>
    <w:bookmarkEnd w:id="25"/>
    <w:bookmarkStart w:name="z108" w:id="26"/>
    <w:p>
      <w:pPr>
        <w:spacing w:after="0"/>
        <w:ind w:left="0"/>
        <w:jc w:val="left"/>
      </w:pPr>
      <w:r>
        <w:rPr>
          <w:rFonts w:ascii="Times New Roman"/>
          <w:b/>
          <w:i w:val="false"/>
          <w:color w:val="000000"/>
        </w:rPr>
        <w:t xml:space="preserve"> 3. Организация деятельности государственного органа</w:t>
      </w:r>
    </w:p>
    <w:bookmarkEnd w:id="26"/>
    <w:bookmarkStart w:name="z109" w:id="27"/>
    <w:p>
      <w:pPr>
        <w:spacing w:after="0"/>
        <w:ind w:left="0"/>
        <w:jc w:val="both"/>
      </w:pPr>
      <w:r>
        <w:rPr>
          <w:rFonts w:ascii="Times New Roman"/>
          <w:b w:val="false"/>
          <w:i w:val="false"/>
          <w:color w:val="000000"/>
          <w:sz w:val="28"/>
        </w:rPr>
        <w:t xml:space="preserve">
      18.  Руководство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Аксуского сельского округа Шуского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 задач и осуществление им своих функций.</w:t>
      </w:r>
      <w:r>
        <w:br/>
      </w:r>
      <w:r>
        <w:rPr>
          <w:rFonts w:ascii="Times New Roman"/>
          <w:b w:val="false"/>
          <w:i w:val="false"/>
          <w:color w:val="000000"/>
          <w:sz w:val="28"/>
        </w:rPr>
        <w:t xml:space="preserve">
      19. </w:t>
      </w:r>
      <w:r>
        <w:rPr>
          <w:rFonts w:ascii="Times New Roman"/>
          <w:b w:val="false"/>
          <w:i w:val="false"/>
          <w:color w:val="000000"/>
          <w:sz w:val="28"/>
        </w:rPr>
        <w:t xml:space="preserve">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 назначается или избирается на должность в порядке, определяемом Президентом Республики Казахстан.</w:t>
      </w:r>
      <w:r>
        <w:br/>
      </w:r>
      <w:r>
        <w:rPr>
          <w:rFonts w:ascii="Times New Roman"/>
          <w:b w:val="false"/>
          <w:i w:val="false"/>
          <w:color w:val="000000"/>
          <w:sz w:val="28"/>
        </w:rPr>
        <w:t xml:space="preserve">
      20. </w:t>
      </w:r>
      <w:r>
        <w:rPr>
          <w:rFonts w:ascii="Times New Roman"/>
          <w:b w:val="false"/>
          <w:i w:val="false"/>
          <w:color w:val="000000"/>
          <w:sz w:val="28"/>
        </w:rPr>
        <w:t xml:space="preserve">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 освобождается от должности и прекращает свои полномочия в порядке, определяемом Президентом Республики Казахстан.</w:t>
      </w:r>
      <w:r>
        <w:br/>
      </w:r>
      <w:r>
        <w:rPr>
          <w:rFonts w:ascii="Times New Roman"/>
          <w:b w:val="false"/>
          <w:i w:val="false"/>
          <w:color w:val="000000"/>
          <w:sz w:val="28"/>
        </w:rPr>
        <w:t xml:space="preserve">
      21. </w:t>
      </w:r>
      <w:r>
        <w:rPr>
          <w:rFonts w:ascii="Times New Roman"/>
          <w:b w:val="false"/>
          <w:i w:val="false"/>
          <w:color w:val="000000"/>
          <w:sz w:val="28"/>
        </w:rPr>
        <w:t xml:space="preserve">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 не имеет заместителя, который назначается на должность и освобождаются от должности в соответствии с законодательством Республики Казахстан.</w:t>
      </w:r>
      <w:r>
        <w:br/>
      </w:r>
      <w:r>
        <w:rPr>
          <w:rFonts w:ascii="Times New Roman"/>
          <w:b w:val="false"/>
          <w:i w:val="false"/>
          <w:color w:val="000000"/>
          <w:sz w:val="28"/>
        </w:rPr>
        <w:t xml:space="preserve">
      22. </w:t>
      </w:r>
      <w:r>
        <w:rPr>
          <w:rFonts w:ascii="Times New Roman"/>
          <w:b w:val="false"/>
          <w:i w:val="false"/>
          <w:color w:val="000000"/>
          <w:sz w:val="28"/>
        </w:rPr>
        <w:t xml:space="preserve"> Полномочия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1) Аким Аксуского сельского округа несет персональную ответственность за выполнение возложенных на аппарат акима Аксуского сельского задач и осуществление своих функций.</w:t>
      </w:r>
      <w:r>
        <w:br/>
      </w:r>
      <w:r>
        <w:rPr>
          <w:rFonts w:ascii="Times New Roman"/>
          <w:b w:val="false"/>
          <w:i w:val="false"/>
          <w:color w:val="000000"/>
          <w:sz w:val="28"/>
        </w:rPr>
        <w:t xml:space="preserve">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w:t>
      </w:r>
      <w:r>
        <w:rPr>
          <w:rFonts w:ascii="Times New Roman"/>
          <w:b w:val="false"/>
          <w:i w:val="false"/>
          <w:color w:val="000000"/>
          <w:sz w:val="28"/>
        </w:rPr>
        <w:t>4) Организует государственную закупку на основе положения установленного законодательством Республики Казахстан для учреждений ведомственного подчинения под своим управлением и аффилированных лиц как юридическое лицо или администратор бюджетной программы.</w:t>
      </w:r>
      <w:r>
        <w:br/>
      </w:r>
      <w:r>
        <w:rPr>
          <w:rFonts w:ascii="Times New Roman"/>
          <w:b w:val="false"/>
          <w:i w:val="false"/>
          <w:color w:val="000000"/>
          <w:sz w:val="28"/>
        </w:rPr>
        <w:t xml:space="preserve">
      </w:t>
      </w:r>
      <w:r>
        <w:rPr>
          <w:rFonts w:ascii="Times New Roman"/>
          <w:b w:val="false"/>
          <w:i w:val="false"/>
          <w:color w:val="000000"/>
          <w:sz w:val="28"/>
        </w:rPr>
        <w:t xml:space="preserve">Исполнение полномочий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23. </w:t>
      </w:r>
      <w:r>
        <w:rPr>
          <w:rFonts w:ascii="Times New Roman"/>
          <w:b w:val="false"/>
          <w:i w:val="false"/>
          <w:color w:val="000000"/>
          <w:sz w:val="28"/>
        </w:rPr>
        <w:t xml:space="preserve"> 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 возглавляется акимом Аксуского сельского округа назначаемым на должность и освобождаемым от должности в соответствии с действующим законодательством Республики Казахстан.</w:t>
      </w:r>
    </w:p>
    <w:bookmarkEnd w:id="27"/>
    <w:bookmarkStart w:name="z120" w:id="28"/>
    <w:p>
      <w:pPr>
        <w:spacing w:after="0"/>
        <w:ind w:left="0"/>
        <w:jc w:val="left"/>
      </w:pPr>
      <w:r>
        <w:rPr>
          <w:rFonts w:ascii="Times New Roman"/>
          <w:b/>
          <w:i w:val="false"/>
          <w:color w:val="000000"/>
        </w:rPr>
        <w:t xml:space="preserve"> 4. Имущество государственного органа</w:t>
      </w:r>
    </w:p>
    <w:bookmarkEnd w:id="28"/>
    <w:bookmarkStart w:name="z121" w:id="29"/>
    <w:p>
      <w:pPr>
        <w:spacing w:after="0"/>
        <w:ind w:left="0"/>
        <w:jc w:val="both"/>
      </w:pPr>
      <w:r>
        <w:rPr>
          <w:rFonts w:ascii="Times New Roman"/>
          <w:b w:val="false"/>
          <w:i w:val="false"/>
          <w:color w:val="000000"/>
          <w:sz w:val="28"/>
        </w:rPr>
        <w:t xml:space="preserve">
      24.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25. </w:t>
      </w:r>
      <w:r>
        <w:rPr>
          <w:rFonts w:ascii="Times New Roman"/>
          <w:b w:val="false"/>
          <w:i w:val="false"/>
          <w:color w:val="000000"/>
          <w:sz w:val="28"/>
        </w:rPr>
        <w:t xml:space="preserve"> 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 относится к коммунальной собственности.</w:t>
      </w:r>
      <w:r>
        <w:br/>
      </w:r>
      <w:r>
        <w:rPr>
          <w:rFonts w:ascii="Times New Roman"/>
          <w:b w:val="false"/>
          <w:i w:val="false"/>
          <w:color w:val="000000"/>
          <w:sz w:val="28"/>
        </w:rPr>
        <w:t xml:space="preserve">
      26. </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29"/>
    <w:bookmarkStart w:name="z125" w:id="30"/>
    <w:p>
      <w:pPr>
        <w:spacing w:after="0"/>
        <w:ind w:left="0"/>
        <w:jc w:val="left"/>
      </w:pPr>
      <w:r>
        <w:rPr>
          <w:rFonts w:ascii="Times New Roman"/>
          <w:b/>
          <w:i w:val="false"/>
          <w:color w:val="000000"/>
        </w:rPr>
        <w:t xml:space="preserve"> 5. Реорганизация и управление государственного органа</w:t>
      </w:r>
    </w:p>
    <w:bookmarkEnd w:id="30"/>
    <w:bookmarkStart w:name="z126" w:id="31"/>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 осуществляются в соответствии с законодательством Республики Казахстан.</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Шуского района</w:t>
            </w:r>
            <w:r>
              <w:br/>
            </w:r>
            <w:r>
              <w:rPr>
                <w:rFonts w:ascii="Times New Roman"/>
                <w:b w:val="false"/>
                <w:i w:val="false"/>
                <w:color w:val="000000"/>
                <w:sz w:val="20"/>
              </w:rPr>
              <w:t>от 11 февраля 2015 года № 86</w:t>
            </w:r>
          </w:p>
        </w:tc>
      </w:tr>
    </w:tbl>
    <w:bookmarkStart w:name="z128" w:id="32"/>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 "Аппарат акима Актобинского сельского округа Шуского района Жамбылской области"</w:t>
      </w:r>
    </w:p>
    <w:bookmarkEnd w:id="32"/>
    <w:bookmarkStart w:name="z129" w:id="33"/>
    <w:p>
      <w:pPr>
        <w:spacing w:after="0"/>
        <w:ind w:left="0"/>
        <w:jc w:val="left"/>
      </w:pPr>
      <w:r>
        <w:rPr>
          <w:rFonts w:ascii="Times New Roman"/>
          <w:b/>
          <w:i w:val="false"/>
          <w:color w:val="000000"/>
        </w:rPr>
        <w:t xml:space="preserve"> 1. Общие положения</w:t>
      </w:r>
    </w:p>
    <w:bookmarkEnd w:id="33"/>
    <w:bookmarkStart w:name="z130" w:id="34"/>
    <w:p>
      <w:pPr>
        <w:spacing w:after="0"/>
        <w:ind w:left="0"/>
        <w:jc w:val="both"/>
      </w:pPr>
      <w:r>
        <w:rPr>
          <w:rFonts w:ascii="Times New Roman"/>
          <w:b w:val="false"/>
          <w:i w:val="false"/>
          <w:color w:val="000000"/>
          <w:sz w:val="28"/>
        </w:rPr>
        <w:t xml:space="preserve">
      1.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Актобинского сельского округа Шуского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xml:space="preserve">
      2. </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Актобинского сельского округа Шуского района Жамбылской области" не имеет ведомств.</w:t>
      </w:r>
      <w:r>
        <w:br/>
      </w:r>
      <w:r>
        <w:rPr>
          <w:rFonts w:ascii="Times New Roman"/>
          <w:b w:val="false"/>
          <w:i w:val="false"/>
          <w:color w:val="000000"/>
          <w:sz w:val="28"/>
        </w:rPr>
        <w:t xml:space="preserve">
      3. </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Актобинского сельского округа Шуского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4. </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Актобинского сельского округа Шуского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5. </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Актобинского сельского округа Шуского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xml:space="preserve">
      6. </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Актобинского сельского округа Шуского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7. </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Актобинского сельского округа Шуского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Актобинского сельского округа Шуского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8. </w:t>
      </w:r>
      <w:r>
        <w:rPr>
          <w:rFonts w:ascii="Times New Roman"/>
          <w:b w:val="false"/>
          <w:i w:val="false"/>
          <w:color w:val="000000"/>
          <w:sz w:val="28"/>
        </w:rPr>
        <w:t xml:space="preserve"> Структура и лимит штатной численности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Актобинского сельского округа Шуского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xml:space="preserve">
      9. </w:t>
      </w:r>
      <w:r>
        <w:rPr>
          <w:rFonts w:ascii="Times New Roman"/>
          <w:b w:val="false"/>
          <w:i w:val="false"/>
          <w:color w:val="000000"/>
          <w:sz w:val="28"/>
        </w:rPr>
        <w:t xml:space="preserve"> Местонахождение юридического лица: почтовый индекс: 081121, Республика Казахстан, Жамбылская область, Шуский район, село Актобе, улица Сатпаева, №8.</w:t>
      </w:r>
      <w:r>
        <w:br/>
      </w:r>
      <w:r>
        <w:rPr>
          <w:rFonts w:ascii="Times New Roman"/>
          <w:b w:val="false"/>
          <w:i w:val="false"/>
          <w:color w:val="000000"/>
          <w:sz w:val="28"/>
        </w:rPr>
        <w:t xml:space="preserve">
      10. </w:t>
      </w:r>
      <w:r>
        <w:rPr>
          <w:rFonts w:ascii="Times New Roman"/>
          <w:b w:val="false"/>
          <w:i w:val="false"/>
          <w:color w:val="000000"/>
          <w:sz w:val="28"/>
        </w:rPr>
        <w:t xml:space="preserve"> 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Актобинского сельского округа Шуского района Жамбылской области".</w:t>
      </w:r>
      <w:r>
        <w:br/>
      </w:r>
      <w:r>
        <w:rPr>
          <w:rFonts w:ascii="Times New Roman"/>
          <w:b w:val="false"/>
          <w:i w:val="false"/>
          <w:color w:val="000000"/>
          <w:sz w:val="28"/>
        </w:rPr>
        <w:t xml:space="preserve">
      11. </w:t>
      </w:r>
      <w:r>
        <w:rPr>
          <w:rFonts w:ascii="Times New Roman"/>
          <w:b w:val="false"/>
          <w:i w:val="false"/>
          <w:color w:val="000000"/>
          <w:sz w:val="28"/>
        </w:rPr>
        <w:t xml:space="preserve"> Настоящее Положение является учредительным документом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Актобинского сельского округа Шуского района Жамбылской области".</w:t>
      </w:r>
      <w:r>
        <w:br/>
      </w:r>
      <w:r>
        <w:rPr>
          <w:rFonts w:ascii="Times New Roman"/>
          <w:b w:val="false"/>
          <w:i w:val="false"/>
          <w:color w:val="000000"/>
          <w:sz w:val="28"/>
        </w:rPr>
        <w:t xml:space="preserve">
      12. </w:t>
      </w:r>
      <w:r>
        <w:rPr>
          <w:rFonts w:ascii="Times New Roman"/>
          <w:b w:val="false"/>
          <w:i w:val="false"/>
          <w:color w:val="000000"/>
          <w:sz w:val="28"/>
        </w:rPr>
        <w:t xml:space="preserve"> 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Актобинского сельского округа Шуского района Жамбылской области" осуществляется из местных бюджетов.</w:t>
      </w:r>
      <w:r>
        <w:br/>
      </w:r>
      <w:r>
        <w:rPr>
          <w:rFonts w:ascii="Times New Roman"/>
          <w:b w:val="false"/>
          <w:i w:val="false"/>
          <w:color w:val="000000"/>
          <w:sz w:val="28"/>
        </w:rPr>
        <w:t xml:space="preserve">
      13. </w:t>
      </w:r>
      <w:r>
        <w:rPr>
          <w:rFonts w:ascii="Times New Roman"/>
          <w:b w:val="false"/>
          <w:i w:val="false"/>
          <w:color w:val="000000"/>
          <w:sz w:val="28"/>
        </w:rPr>
        <w:t xml:space="preserve">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 xml:space="preserve">Аппарат акима Актобинского сельского округа Шуского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Актобинского сельского округа Шуского района Жамбылской области". </w:t>
      </w:r>
      <w:r>
        <w:br/>
      </w:r>
      <w:r>
        <w:rPr>
          <w:rFonts w:ascii="Times New Roman"/>
          <w:b w:val="false"/>
          <w:i w:val="false"/>
          <w:color w:val="000000"/>
          <w:sz w:val="28"/>
        </w:rPr>
        <w:t xml:space="preserve">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Актобинского селъского округа Шуского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34"/>
    <w:bookmarkStart w:name="z144" w:id="35"/>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35"/>
    <w:bookmarkStart w:name="z145" w:id="36"/>
    <w:p>
      <w:pPr>
        <w:spacing w:after="0"/>
        <w:ind w:left="0"/>
        <w:jc w:val="both"/>
      </w:pPr>
      <w:r>
        <w:rPr>
          <w:rFonts w:ascii="Times New Roman"/>
          <w:b w:val="false"/>
          <w:i w:val="false"/>
          <w:color w:val="000000"/>
          <w:sz w:val="28"/>
        </w:rPr>
        <w:t>
      14.  Миссия коммунального государственного учреждения "Аппарат акима Актобинского сельского округа Шуского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села и аппарата акима.</w:t>
      </w:r>
      <w:r>
        <w:br/>
      </w:r>
      <w:r>
        <w:rPr>
          <w:rFonts w:ascii="Times New Roman"/>
          <w:b w:val="false"/>
          <w:i w:val="false"/>
          <w:color w:val="000000"/>
          <w:sz w:val="28"/>
        </w:rPr>
        <w:t xml:space="preserve">
      15. </w:t>
      </w:r>
      <w:r>
        <w:rPr>
          <w:rFonts w:ascii="Times New Roman"/>
          <w:b w:val="false"/>
          <w:i w:val="false"/>
          <w:color w:val="000000"/>
          <w:sz w:val="28"/>
        </w:rPr>
        <w:t xml:space="preserve"> Задачи:</w:t>
      </w:r>
      <w:r>
        <w:br/>
      </w:r>
      <w:r>
        <w:rPr>
          <w:rFonts w:ascii="Times New Roman"/>
          <w:b w:val="false"/>
          <w:i w:val="false"/>
          <w:color w:val="000000"/>
          <w:sz w:val="28"/>
        </w:rPr>
        <w:t xml:space="preserve">
      </w:t>
      </w:r>
      <w:r>
        <w:rPr>
          <w:rFonts w:ascii="Times New Roman"/>
          <w:b w:val="false"/>
          <w:i w:val="false"/>
          <w:color w:val="000000"/>
          <w:sz w:val="28"/>
        </w:rPr>
        <w:t>Обеспечение соблюдения регламента работы акима села.</w:t>
      </w:r>
      <w:r>
        <w:br/>
      </w:r>
      <w:r>
        <w:rPr>
          <w:rFonts w:ascii="Times New Roman"/>
          <w:b w:val="false"/>
          <w:i w:val="false"/>
          <w:color w:val="000000"/>
          <w:sz w:val="28"/>
        </w:rPr>
        <w:t xml:space="preserve">
      </w:t>
      </w:r>
      <w:r>
        <w:rPr>
          <w:rFonts w:ascii="Times New Roman"/>
          <w:b w:val="false"/>
          <w:i w:val="false"/>
          <w:color w:val="000000"/>
          <w:sz w:val="28"/>
        </w:rPr>
        <w:t>Функции:</w:t>
      </w:r>
      <w:r>
        <w:br/>
      </w:r>
      <w:r>
        <w:rPr>
          <w:rFonts w:ascii="Times New Roman"/>
          <w:b w:val="false"/>
          <w:i w:val="false"/>
          <w:color w:val="000000"/>
          <w:sz w:val="28"/>
        </w:rPr>
        <w:t xml:space="preserve">
      </w:t>
      </w:r>
      <w:r>
        <w:rPr>
          <w:rFonts w:ascii="Times New Roman"/>
          <w:b w:val="false"/>
          <w:i w:val="false"/>
          <w:color w:val="000000"/>
          <w:sz w:val="28"/>
        </w:rPr>
        <w:t>1)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xml:space="preserve">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xml:space="preserve">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w:t>
      </w:r>
      <w:r>
        <w:rPr>
          <w:rFonts w:ascii="Times New Roman"/>
          <w:b w:val="false"/>
          <w:i w:val="false"/>
          <w:color w:val="000000"/>
          <w:sz w:val="28"/>
        </w:rPr>
        <w:t>4-1)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 xml:space="preserve">6) в пределах своей компетенции осуществляет регулирование земельных отношений; </w:t>
      </w:r>
      <w:r>
        <w:br/>
      </w:r>
      <w:r>
        <w:rPr>
          <w:rFonts w:ascii="Times New Roman"/>
          <w:b w:val="false"/>
          <w:i w:val="false"/>
          <w:color w:val="000000"/>
          <w:sz w:val="28"/>
        </w:rPr>
        <w:t xml:space="preserve">
      </w:t>
      </w:r>
      <w:r>
        <w:rPr>
          <w:rFonts w:ascii="Times New Roman"/>
          <w:b w:val="false"/>
          <w:i w:val="false"/>
          <w:color w:val="000000"/>
          <w:sz w:val="28"/>
        </w:rPr>
        <w:t>7)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w:t>
      </w:r>
      <w:r>
        <w:rPr>
          <w:rFonts w:ascii="Times New Roman"/>
          <w:b w:val="false"/>
          <w:i w:val="false"/>
          <w:color w:val="000000"/>
          <w:sz w:val="28"/>
        </w:rPr>
        <w:t>8)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xml:space="preserve">
      </w:t>
      </w:r>
      <w:r>
        <w:rPr>
          <w:rFonts w:ascii="Times New Roman"/>
          <w:b w:val="false"/>
          <w:i w:val="false"/>
          <w:color w:val="000000"/>
          <w:sz w:val="28"/>
        </w:rPr>
        <w:t>10)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11) организует работу по сохранению исторического и культурного наследия;</w:t>
      </w:r>
      <w:r>
        <w:br/>
      </w:r>
      <w:r>
        <w:rPr>
          <w:rFonts w:ascii="Times New Roman"/>
          <w:b w:val="false"/>
          <w:i w:val="false"/>
          <w:color w:val="000000"/>
          <w:sz w:val="28"/>
        </w:rPr>
        <w:t xml:space="preserve">
      </w:t>
      </w:r>
      <w:r>
        <w:rPr>
          <w:rFonts w:ascii="Times New Roman"/>
          <w:b w:val="false"/>
          <w:i w:val="false"/>
          <w:color w:val="000000"/>
          <w:sz w:val="28"/>
        </w:rPr>
        <w:t>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w:t>
      </w:r>
      <w:r>
        <w:rPr>
          <w:rFonts w:ascii="Times New Roman"/>
          <w:b w:val="false"/>
          <w:i w:val="false"/>
          <w:color w:val="000000"/>
          <w:sz w:val="28"/>
        </w:rPr>
        <w:t>12-1)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w:t>
      </w:r>
      <w:r>
        <w:rPr>
          <w:rFonts w:ascii="Times New Roman"/>
          <w:b w:val="false"/>
          <w:i w:val="false"/>
          <w:color w:val="000000"/>
          <w:sz w:val="28"/>
        </w:rPr>
        <w:t>12-2) организует помощь инвалидам;</w:t>
      </w:r>
      <w:r>
        <w:br/>
      </w:r>
      <w:r>
        <w:rPr>
          <w:rFonts w:ascii="Times New Roman"/>
          <w:b w:val="false"/>
          <w:i w:val="false"/>
          <w:color w:val="000000"/>
          <w:sz w:val="28"/>
        </w:rPr>
        <w:t xml:space="preserve">
      </w:t>
      </w:r>
      <w:r>
        <w:rPr>
          <w:rFonts w:ascii="Times New Roman"/>
          <w:b w:val="false"/>
          <w:i w:val="false"/>
          <w:color w:val="000000"/>
          <w:sz w:val="28"/>
        </w:rPr>
        <w:t>12-3)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w:t>
      </w:r>
      <w:r>
        <w:rPr>
          <w:rFonts w:ascii="Times New Roman"/>
          <w:b w:val="false"/>
          <w:i w:val="false"/>
          <w:color w:val="000000"/>
          <w:sz w:val="28"/>
        </w:rPr>
        <w:t>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w:t>
      </w:r>
      <w:r>
        <w:rPr>
          <w:rFonts w:ascii="Times New Roman"/>
          <w:b w:val="false"/>
          <w:i w:val="false"/>
          <w:color w:val="000000"/>
          <w:sz w:val="28"/>
        </w:rPr>
        <w:t>12-5)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w:t>
      </w:r>
      <w:r>
        <w:rPr>
          <w:rFonts w:ascii="Times New Roman"/>
          <w:b w:val="false"/>
          <w:i w:val="false"/>
          <w:color w:val="000000"/>
          <w:sz w:val="28"/>
        </w:rPr>
        <w:t>12-6) координирует оказание благотворительной и социальной помощи инвалидам;</w:t>
      </w:r>
      <w:r>
        <w:br/>
      </w:r>
      <w:r>
        <w:rPr>
          <w:rFonts w:ascii="Times New Roman"/>
          <w:b w:val="false"/>
          <w:i w:val="false"/>
          <w:color w:val="000000"/>
          <w:sz w:val="28"/>
        </w:rPr>
        <w:t xml:space="preserve">
      </w:t>
      </w:r>
      <w:r>
        <w:rPr>
          <w:rFonts w:ascii="Times New Roman"/>
          <w:b w:val="false"/>
          <w:i w:val="false"/>
          <w:color w:val="000000"/>
          <w:sz w:val="28"/>
        </w:rPr>
        <w:t>12-7)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w:t>
      </w:r>
      <w:r>
        <w:rPr>
          <w:rFonts w:ascii="Times New Roman"/>
          <w:b w:val="false"/>
          <w:i w:val="false"/>
          <w:color w:val="000000"/>
          <w:sz w:val="28"/>
        </w:rPr>
        <w:t xml:space="preserve">12-8) содействует кадровому обеспечению сельских организаций здравоохранения; </w:t>
      </w:r>
      <w:r>
        <w:br/>
      </w:r>
      <w:r>
        <w:rPr>
          <w:rFonts w:ascii="Times New Roman"/>
          <w:b w:val="false"/>
          <w:i w:val="false"/>
          <w:color w:val="000000"/>
          <w:sz w:val="28"/>
        </w:rPr>
        <w:t xml:space="preserve">
      </w:t>
      </w:r>
      <w:r>
        <w:rPr>
          <w:rFonts w:ascii="Times New Roman"/>
          <w:b w:val="false"/>
          <w:i w:val="false"/>
          <w:color w:val="000000"/>
          <w:sz w:val="28"/>
        </w:rPr>
        <w:t>13) содействует развитию местной социальной инфраструктуры;</w:t>
      </w:r>
      <w:r>
        <w:br/>
      </w:r>
      <w:r>
        <w:rPr>
          <w:rFonts w:ascii="Times New Roman"/>
          <w:b w:val="false"/>
          <w:i w:val="false"/>
          <w:color w:val="000000"/>
          <w:sz w:val="28"/>
        </w:rPr>
        <w:t xml:space="preserve">
      </w:t>
      </w:r>
      <w:r>
        <w:rPr>
          <w:rFonts w:ascii="Times New Roman"/>
          <w:b w:val="false"/>
          <w:i w:val="false"/>
          <w:color w:val="000000"/>
          <w:sz w:val="28"/>
        </w:rPr>
        <w:t xml:space="preserve">14) организует движение общественного транспорта; </w:t>
      </w:r>
      <w:r>
        <w:br/>
      </w:r>
      <w:r>
        <w:rPr>
          <w:rFonts w:ascii="Times New Roman"/>
          <w:b w:val="false"/>
          <w:i w:val="false"/>
          <w:color w:val="000000"/>
          <w:sz w:val="28"/>
        </w:rPr>
        <w:t xml:space="preserve">
      </w:t>
      </w:r>
      <w:r>
        <w:rPr>
          <w:rFonts w:ascii="Times New Roman"/>
          <w:b w:val="false"/>
          <w:i w:val="false"/>
          <w:color w:val="000000"/>
          <w:sz w:val="28"/>
        </w:rPr>
        <w:t>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w:t>
      </w:r>
      <w:r>
        <w:rPr>
          <w:rFonts w:ascii="Times New Roman"/>
          <w:b w:val="false"/>
          <w:i w:val="false"/>
          <w:color w:val="000000"/>
          <w:sz w:val="28"/>
        </w:rPr>
        <w:t xml:space="preserve">15) взаимодействует с органами местного самоуправления; </w:t>
      </w:r>
      <w:r>
        <w:br/>
      </w:r>
      <w:r>
        <w:rPr>
          <w:rFonts w:ascii="Times New Roman"/>
          <w:b w:val="false"/>
          <w:i w:val="false"/>
          <w:color w:val="000000"/>
          <w:sz w:val="28"/>
        </w:rPr>
        <w:t xml:space="preserve">
      </w:t>
      </w:r>
      <w:r>
        <w:rPr>
          <w:rFonts w:ascii="Times New Roman"/>
          <w:b w:val="false"/>
          <w:i w:val="false"/>
          <w:color w:val="000000"/>
          <w:sz w:val="28"/>
        </w:rPr>
        <w:t xml:space="preserve">16) осуществляет похозяйственный учет; </w:t>
      </w:r>
      <w:r>
        <w:br/>
      </w:r>
      <w:r>
        <w:rPr>
          <w:rFonts w:ascii="Times New Roman"/>
          <w:b w:val="false"/>
          <w:i w:val="false"/>
          <w:color w:val="000000"/>
          <w:sz w:val="28"/>
        </w:rPr>
        <w:t xml:space="preserve">
      </w:t>
      </w:r>
      <w:r>
        <w:rPr>
          <w:rFonts w:ascii="Times New Roman"/>
          <w:b w:val="false"/>
          <w:i w:val="false"/>
          <w:color w:val="000000"/>
          <w:sz w:val="28"/>
        </w:rPr>
        <w:t xml:space="preserve">17) принимает участие в работе сессий маслихата района при утверждении (уточнении) местного бюджета; </w:t>
      </w:r>
      <w:r>
        <w:br/>
      </w:r>
      <w:r>
        <w:rPr>
          <w:rFonts w:ascii="Times New Roman"/>
          <w:b w:val="false"/>
          <w:i w:val="false"/>
          <w:color w:val="000000"/>
          <w:sz w:val="28"/>
        </w:rPr>
        <w:t xml:space="preserve">
      </w:t>
      </w:r>
      <w:r>
        <w:rPr>
          <w:rFonts w:ascii="Times New Roman"/>
          <w:b w:val="false"/>
          <w:i w:val="false"/>
          <w:color w:val="000000"/>
          <w:sz w:val="28"/>
        </w:rPr>
        <w:t xml:space="preserve">18) обеспечивает деятельность организаций дошкольного воспитания и обучения, учреждений культуры; </w:t>
      </w:r>
      <w:r>
        <w:br/>
      </w:r>
      <w:r>
        <w:rPr>
          <w:rFonts w:ascii="Times New Roman"/>
          <w:b w:val="false"/>
          <w:i w:val="false"/>
          <w:color w:val="000000"/>
          <w:sz w:val="28"/>
        </w:rPr>
        <w:t xml:space="preserve">
      </w:t>
      </w:r>
      <w:r>
        <w:rPr>
          <w:rFonts w:ascii="Times New Roman"/>
          <w:b w:val="false"/>
          <w:i w:val="false"/>
          <w:color w:val="000000"/>
          <w:sz w:val="28"/>
        </w:rPr>
        <w:t xml:space="preserve">19) организует в пределах своей компетенции водоснабжение населенных пунктов и регулирует вопросы водопользования; </w:t>
      </w:r>
      <w:r>
        <w:br/>
      </w:r>
      <w:r>
        <w:rPr>
          <w:rFonts w:ascii="Times New Roman"/>
          <w:b w:val="false"/>
          <w:i w:val="false"/>
          <w:color w:val="000000"/>
          <w:sz w:val="28"/>
        </w:rPr>
        <w:t xml:space="preserve">
      </w:t>
      </w:r>
      <w:r>
        <w:rPr>
          <w:rFonts w:ascii="Times New Roman"/>
          <w:b w:val="false"/>
          <w:i w:val="false"/>
          <w:color w:val="000000"/>
          <w:sz w:val="28"/>
        </w:rPr>
        <w:t xml:space="preserve">20) организует работы по благоустройству, освещению, озеленению и санитарной очистке населенных пунктов; </w:t>
      </w:r>
      <w:r>
        <w:br/>
      </w:r>
      <w:r>
        <w:rPr>
          <w:rFonts w:ascii="Times New Roman"/>
          <w:b w:val="false"/>
          <w:i w:val="false"/>
          <w:color w:val="000000"/>
          <w:sz w:val="28"/>
        </w:rPr>
        <w:t xml:space="preserve">
      </w:t>
      </w:r>
      <w:r>
        <w:rPr>
          <w:rFonts w:ascii="Times New Roman"/>
          <w:b w:val="false"/>
          <w:i w:val="false"/>
          <w:color w:val="000000"/>
          <w:sz w:val="28"/>
        </w:rPr>
        <w:t xml:space="preserve">21) организует погребение безродных и общественные работы по содержанию в надлежащем состоянии кладбищ и иных мест захоронения. </w:t>
      </w:r>
      <w:r>
        <w:br/>
      </w:r>
      <w:r>
        <w:rPr>
          <w:rFonts w:ascii="Times New Roman"/>
          <w:b w:val="false"/>
          <w:i w:val="false"/>
          <w:color w:val="000000"/>
          <w:sz w:val="28"/>
        </w:rPr>
        <w:t xml:space="preserve">
      </w:t>
      </w:r>
      <w:r>
        <w:rPr>
          <w:rFonts w:ascii="Times New Roman"/>
          <w:b w:val="false"/>
          <w:i w:val="false"/>
          <w:color w:val="000000"/>
          <w:sz w:val="28"/>
        </w:rPr>
        <w:t xml:space="preserve">22) ведет реестр непрофессиональных медиаторов; </w:t>
      </w:r>
      <w:r>
        <w:br/>
      </w:r>
      <w:r>
        <w:rPr>
          <w:rFonts w:ascii="Times New Roman"/>
          <w:b w:val="false"/>
          <w:i w:val="false"/>
          <w:color w:val="000000"/>
          <w:sz w:val="28"/>
        </w:rPr>
        <w:t xml:space="preserve">
      </w:t>
      </w:r>
      <w:r>
        <w:rPr>
          <w:rFonts w:ascii="Times New Roman"/>
          <w:b w:val="false"/>
          <w:i w:val="false"/>
          <w:color w:val="000000"/>
          <w:sz w:val="28"/>
        </w:rPr>
        <w:t xml:space="preserve">23) создает инфраструктуру для занятий спортом физических лиц по месту жительства и в местах их массового отдыха; </w:t>
      </w:r>
      <w:r>
        <w:br/>
      </w:r>
      <w:r>
        <w:rPr>
          <w:rFonts w:ascii="Times New Roman"/>
          <w:b w:val="false"/>
          <w:i w:val="false"/>
          <w:color w:val="000000"/>
          <w:sz w:val="28"/>
        </w:rPr>
        <w:t xml:space="preserve">
      </w:t>
      </w:r>
      <w:r>
        <w:rPr>
          <w:rFonts w:ascii="Times New Roman"/>
          <w:b w:val="false"/>
          <w:i w:val="false"/>
          <w:color w:val="000000"/>
          <w:sz w:val="28"/>
        </w:rPr>
        <w:t xml:space="preserve">24) вносит в районный исполнительный орган предложения по организации транспортного сообщения с районным центром, а также организует бесплатный подвоз учащихся до школы и обратно в сельской местности; </w:t>
      </w:r>
      <w:r>
        <w:br/>
      </w:r>
      <w:r>
        <w:rPr>
          <w:rFonts w:ascii="Times New Roman"/>
          <w:b w:val="false"/>
          <w:i w:val="false"/>
          <w:color w:val="000000"/>
          <w:sz w:val="28"/>
        </w:rPr>
        <w:t xml:space="preserve">
      </w:t>
      </w:r>
      <w:r>
        <w:rPr>
          <w:rFonts w:ascii="Times New Roman"/>
          <w:b w:val="false"/>
          <w:i w:val="false"/>
          <w:color w:val="000000"/>
          <w:sz w:val="28"/>
        </w:rPr>
        <w:t xml:space="preserve">25) предоставляет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 </w:t>
      </w:r>
      <w:r>
        <w:br/>
      </w:r>
      <w:r>
        <w:rPr>
          <w:rFonts w:ascii="Times New Roman"/>
          <w:b w:val="false"/>
          <w:i w:val="false"/>
          <w:color w:val="000000"/>
          <w:sz w:val="28"/>
        </w:rPr>
        <w:t xml:space="preserve">
      </w:t>
      </w:r>
      <w:r>
        <w:rPr>
          <w:rFonts w:ascii="Times New Roman"/>
          <w:b w:val="false"/>
          <w:i w:val="false"/>
          <w:color w:val="000000"/>
          <w:sz w:val="28"/>
        </w:rPr>
        <w:t>26) определяет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w:t>
      </w:r>
      <w:r>
        <w:rPr>
          <w:rFonts w:ascii="Times New Roman"/>
          <w:b w:val="false"/>
          <w:i w:val="false"/>
          <w:color w:val="000000"/>
          <w:sz w:val="28"/>
        </w:rPr>
        <w:t>27) обеспечивает сохранность переданного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28) осуществляет управление переданными районными коммунальными юридическими лицами;</w:t>
      </w:r>
      <w:r>
        <w:br/>
      </w:r>
      <w:r>
        <w:rPr>
          <w:rFonts w:ascii="Times New Roman"/>
          <w:b w:val="false"/>
          <w:i w:val="false"/>
          <w:color w:val="000000"/>
          <w:sz w:val="28"/>
        </w:rPr>
        <w:t xml:space="preserve">
      </w:t>
      </w:r>
      <w:r>
        <w:rPr>
          <w:rFonts w:ascii="Times New Roman"/>
          <w:b w:val="false"/>
          <w:i w:val="false"/>
          <w:color w:val="000000"/>
          <w:sz w:val="28"/>
        </w:rPr>
        <w:t xml:space="preserve">29)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 </w:t>
      </w:r>
      <w:r>
        <w:br/>
      </w:r>
      <w:r>
        <w:rPr>
          <w:rFonts w:ascii="Times New Roman"/>
          <w:b w:val="false"/>
          <w:i w:val="false"/>
          <w:color w:val="000000"/>
          <w:sz w:val="28"/>
        </w:rPr>
        <w:t xml:space="preserve">
      </w:t>
      </w:r>
      <w:r>
        <w:rPr>
          <w:rFonts w:ascii="Times New Roman"/>
          <w:b w:val="false"/>
          <w:i w:val="false"/>
          <w:color w:val="000000"/>
          <w:sz w:val="28"/>
        </w:rPr>
        <w:t xml:space="preserve">30) устанавливает цены на товары (работы, услуги), производимые и реализуемые переданными в управление коммунальными казенными предприятиями; </w:t>
      </w:r>
      <w:r>
        <w:br/>
      </w:r>
      <w:r>
        <w:rPr>
          <w:rFonts w:ascii="Times New Roman"/>
          <w:b w:val="false"/>
          <w:i w:val="false"/>
          <w:color w:val="000000"/>
          <w:sz w:val="28"/>
        </w:rPr>
        <w:t xml:space="preserve">
      </w:t>
      </w:r>
      <w:r>
        <w:rPr>
          <w:rFonts w:ascii="Times New Roman"/>
          <w:b w:val="false"/>
          <w:i w:val="false"/>
          <w:color w:val="000000"/>
          <w:sz w:val="28"/>
        </w:rPr>
        <w:t>31) утверждает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w:t>
      </w:r>
      <w:r>
        <w:rPr>
          <w:rFonts w:ascii="Times New Roman"/>
          <w:b w:val="false"/>
          <w:i w:val="false"/>
          <w:color w:val="000000"/>
          <w:sz w:val="28"/>
        </w:rPr>
        <w:t xml:space="preserve">32) формирует доходные источники; </w:t>
      </w:r>
      <w:r>
        <w:br/>
      </w:r>
      <w:r>
        <w:rPr>
          <w:rFonts w:ascii="Times New Roman"/>
          <w:b w:val="false"/>
          <w:i w:val="false"/>
          <w:color w:val="000000"/>
          <w:sz w:val="28"/>
        </w:rPr>
        <w:t xml:space="preserve">
      </w:t>
      </w:r>
      <w:r>
        <w:rPr>
          <w:rFonts w:ascii="Times New Roman"/>
          <w:b w:val="false"/>
          <w:i w:val="false"/>
          <w:color w:val="000000"/>
          <w:sz w:val="28"/>
        </w:rPr>
        <w:t xml:space="preserve">33)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 </w:t>
      </w:r>
      <w:r>
        <w:br/>
      </w:r>
      <w:r>
        <w:rPr>
          <w:rFonts w:ascii="Times New Roman"/>
          <w:b w:val="false"/>
          <w:i w:val="false"/>
          <w:color w:val="000000"/>
          <w:sz w:val="28"/>
        </w:rPr>
        <w:t xml:space="preserve">
      </w:t>
      </w:r>
      <w:r>
        <w:rPr>
          <w:rFonts w:ascii="Times New Roman"/>
          <w:b w:val="false"/>
          <w:i w:val="false"/>
          <w:color w:val="000000"/>
          <w:sz w:val="28"/>
        </w:rPr>
        <w:t xml:space="preserve">34)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 </w:t>
      </w:r>
      <w:r>
        <w:br/>
      </w:r>
      <w:r>
        <w:rPr>
          <w:rFonts w:ascii="Times New Roman"/>
          <w:b w:val="false"/>
          <w:i w:val="false"/>
          <w:color w:val="000000"/>
          <w:sz w:val="28"/>
        </w:rPr>
        <w:t xml:space="preserve">
      </w:t>
      </w:r>
      <w:r>
        <w:rPr>
          <w:rFonts w:ascii="Times New Roman"/>
          <w:b w:val="false"/>
          <w:i w:val="false"/>
          <w:color w:val="000000"/>
          <w:sz w:val="28"/>
        </w:rPr>
        <w:t xml:space="preserve">35) утверждает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xml:space="preserve">
      </w:t>
      </w:r>
      <w:r>
        <w:rPr>
          <w:rFonts w:ascii="Times New Roman"/>
          <w:b w:val="false"/>
          <w:i w:val="false"/>
          <w:color w:val="000000"/>
          <w:sz w:val="28"/>
        </w:rPr>
        <w:t>36) составляет и утверждает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 Права и обязанности:</w:t>
      </w:r>
      <w:r>
        <w:br/>
      </w:r>
      <w:r>
        <w:rPr>
          <w:rFonts w:ascii="Times New Roman"/>
          <w:b w:val="false"/>
          <w:i w:val="false"/>
          <w:color w:val="000000"/>
          <w:sz w:val="28"/>
        </w:rPr>
        <w:t xml:space="preserve">
      </w:t>
      </w:r>
      <w:r>
        <w:rPr>
          <w:rFonts w:ascii="Times New Roman"/>
          <w:b w:val="false"/>
          <w:i w:val="false"/>
          <w:color w:val="000000"/>
          <w:sz w:val="28"/>
        </w:rPr>
        <w:t>права:</w:t>
      </w:r>
      <w:r>
        <w:br/>
      </w:r>
      <w:r>
        <w:rPr>
          <w:rFonts w:ascii="Times New Roman"/>
          <w:b w:val="false"/>
          <w:i w:val="false"/>
          <w:color w:val="000000"/>
          <w:sz w:val="28"/>
        </w:rPr>
        <w:t xml:space="preserve">
      </w:t>
      </w:r>
      <w:r>
        <w:rPr>
          <w:rFonts w:ascii="Times New Roman"/>
          <w:b w:val="false"/>
          <w:i w:val="false"/>
          <w:color w:val="000000"/>
          <w:sz w:val="28"/>
        </w:rPr>
        <w:t xml:space="preserve">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xml:space="preserve">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xml:space="preserve">
      </w:t>
      </w:r>
      <w:r>
        <w:rPr>
          <w:rFonts w:ascii="Times New Roman"/>
          <w:b w:val="false"/>
          <w:i w:val="false"/>
          <w:color w:val="000000"/>
          <w:sz w:val="28"/>
        </w:rPr>
        <w:t xml:space="preserve">3) вправе вносить предложения по вопросам, относящимся к их компетенции; </w:t>
      </w:r>
      <w:r>
        <w:br/>
      </w:r>
      <w:r>
        <w:rPr>
          <w:rFonts w:ascii="Times New Roman"/>
          <w:b w:val="false"/>
          <w:i w:val="false"/>
          <w:color w:val="000000"/>
          <w:sz w:val="28"/>
        </w:rPr>
        <w:t xml:space="preserve">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обязанности:</w:t>
      </w:r>
      <w:r>
        <w:br/>
      </w:r>
      <w:r>
        <w:rPr>
          <w:rFonts w:ascii="Times New Roman"/>
          <w:b w:val="false"/>
          <w:i w:val="false"/>
          <w:color w:val="000000"/>
          <w:sz w:val="28"/>
        </w:rPr>
        <w:t xml:space="preserve">
      </w:t>
      </w:r>
      <w:r>
        <w:rPr>
          <w:rFonts w:ascii="Times New Roman"/>
          <w:b w:val="false"/>
          <w:i w:val="false"/>
          <w:color w:val="000000"/>
          <w:sz w:val="28"/>
        </w:rPr>
        <w:t xml:space="preserve">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 </w:t>
      </w:r>
      <w:r>
        <w:br/>
      </w:r>
      <w:r>
        <w:rPr>
          <w:rFonts w:ascii="Times New Roman"/>
          <w:b w:val="false"/>
          <w:i w:val="false"/>
          <w:color w:val="000000"/>
          <w:sz w:val="28"/>
        </w:rPr>
        <w:t xml:space="preserve">
      </w:t>
      </w:r>
      <w:r>
        <w:rPr>
          <w:rFonts w:ascii="Times New Roman"/>
          <w:b w:val="false"/>
          <w:i w:val="false"/>
          <w:color w:val="000000"/>
          <w:sz w:val="28"/>
        </w:rPr>
        <w:t xml:space="preserve">2) обеспечивать соблюдение сотрудниками коммунального государственного учреждения "Аппарат акима Актобинского сельского округа Шуского района Жамбылской области" норм этики административных государственных служащих; </w:t>
      </w:r>
      <w:r>
        <w:br/>
      </w:r>
      <w:r>
        <w:rPr>
          <w:rFonts w:ascii="Times New Roman"/>
          <w:b w:val="false"/>
          <w:i w:val="false"/>
          <w:color w:val="000000"/>
          <w:sz w:val="28"/>
        </w:rPr>
        <w:t xml:space="preserve">
      </w:t>
      </w:r>
      <w:r>
        <w:rPr>
          <w:rFonts w:ascii="Times New Roman"/>
          <w:b w:val="false"/>
          <w:i w:val="false"/>
          <w:color w:val="000000"/>
          <w:sz w:val="28"/>
        </w:rPr>
        <w:t>3) выполнять иные обязанности предусмотренные нормативными правовыми актами Республики Казахстан.</w:t>
      </w:r>
    </w:p>
    <w:bookmarkEnd w:id="36"/>
    <w:bookmarkStart w:name="z205" w:id="37"/>
    <w:p>
      <w:pPr>
        <w:spacing w:after="0"/>
        <w:ind w:left="0"/>
        <w:jc w:val="left"/>
      </w:pPr>
      <w:r>
        <w:rPr>
          <w:rFonts w:ascii="Times New Roman"/>
          <w:b/>
          <w:i w:val="false"/>
          <w:color w:val="000000"/>
        </w:rPr>
        <w:t xml:space="preserve"> 3. Организация деятельности государственного органа</w:t>
      </w:r>
    </w:p>
    <w:bookmarkEnd w:id="37"/>
    <w:bookmarkStart w:name="z206" w:id="38"/>
    <w:p>
      <w:pPr>
        <w:spacing w:after="0"/>
        <w:ind w:left="0"/>
        <w:jc w:val="both"/>
      </w:pPr>
      <w:r>
        <w:rPr>
          <w:rFonts w:ascii="Times New Roman"/>
          <w:b w:val="false"/>
          <w:i w:val="false"/>
          <w:color w:val="000000"/>
          <w:sz w:val="28"/>
        </w:rPr>
        <w:t>
      18. Руководство коммунального государственного учреждения "Аппарат акима Актобинского сельского округа Шуского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Актобинского сельского округа Шуского района Жамбылской области" задач и осуществление им своих функций.</w:t>
      </w:r>
      <w:r>
        <w:br/>
      </w:r>
      <w:r>
        <w:rPr>
          <w:rFonts w:ascii="Times New Roman"/>
          <w:b w:val="false"/>
          <w:i w:val="false"/>
          <w:color w:val="000000"/>
          <w:sz w:val="28"/>
        </w:rPr>
        <w:t xml:space="preserve">
      </w:t>
      </w:r>
      <w:r>
        <w:rPr>
          <w:rFonts w:ascii="Times New Roman"/>
          <w:b w:val="false"/>
          <w:i w:val="false"/>
          <w:color w:val="000000"/>
          <w:sz w:val="28"/>
        </w:rPr>
        <w:t xml:space="preserve">19.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Актобинского сельского округа Шуского района Жамбылской области" назначается или избирается на должность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20.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Актобинского сельского округа Шуского района Жамбылской области"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xml:space="preserve">
      </w:t>
      </w:r>
      <w:r>
        <w:rPr>
          <w:rFonts w:ascii="Times New Roman"/>
          <w:b w:val="false"/>
          <w:i w:val="false"/>
          <w:color w:val="000000"/>
          <w:sz w:val="28"/>
        </w:rPr>
        <w:t xml:space="preserve">21.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Актобинского сельского округа Шуского района Жамбылской области" не имеет заместителя, который назначается на должность и освобождаются от должности в соответствии с законодательством Республики Казахстан. </w:t>
      </w:r>
      <w:r>
        <w:br/>
      </w:r>
      <w:r>
        <w:rPr>
          <w:rFonts w:ascii="Times New Roman"/>
          <w:b w:val="false"/>
          <w:i w:val="false"/>
          <w:color w:val="000000"/>
          <w:sz w:val="28"/>
        </w:rPr>
        <w:t xml:space="preserve">
      </w:t>
      </w:r>
      <w:r>
        <w:rPr>
          <w:rFonts w:ascii="Times New Roman"/>
          <w:b w:val="false"/>
          <w:i w:val="false"/>
          <w:color w:val="000000"/>
          <w:sz w:val="28"/>
        </w:rPr>
        <w:t xml:space="preserve">22. Полномочия первого руководителя коммунального государственного учреждения "Аппарат акима Актобинского сельского округа Шуского района Жамбылской области": </w:t>
      </w:r>
      <w:r>
        <w:br/>
      </w:r>
      <w:r>
        <w:rPr>
          <w:rFonts w:ascii="Times New Roman"/>
          <w:b w:val="false"/>
          <w:i w:val="false"/>
          <w:color w:val="000000"/>
          <w:sz w:val="28"/>
        </w:rPr>
        <w:t xml:space="preserve">
      </w:t>
      </w:r>
      <w:r>
        <w:rPr>
          <w:rFonts w:ascii="Times New Roman"/>
          <w:b w:val="false"/>
          <w:i w:val="false"/>
          <w:color w:val="000000"/>
          <w:sz w:val="28"/>
        </w:rPr>
        <w:t xml:space="preserve">1) Аким Актобинского сельского округа несет персональную ответственность за выполнение возложенных на аппарат акима Актобинского сельского округа задач и осуществление своих функций. </w:t>
      </w:r>
      <w:r>
        <w:br/>
      </w:r>
      <w:r>
        <w:rPr>
          <w:rFonts w:ascii="Times New Roman"/>
          <w:b w:val="false"/>
          <w:i w:val="false"/>
          <w:color w:val="000000"/>
          <w:sz w:val="28"/>
        </w:rPr>
        <w:t xml:space="preserve">
      </w:t>
      </w:r>
      <w:r>
        <w:rPr>
          <w:rFonts w:ascii="Times New Roman"/>
          <w:b w:val="false"/>
          <w:i w:val="false"/>
          <w:color w:val="000000"/>
          <w:sz w:val="28"/>
        </w:rPr>
        <w:t xml:space="preserve">2) Принимает меры направленные против совершения коррупционных правонарушений и несет персональную ответственность в принятии мер против коррупции. </w:t>
      </w:r>
      <w:r>
        <w:br/>
      </w:r>
      <w:r>
        <w:rPr>
          <w:rFonts w:ascii="Times New Roman"/>
          <w:b w:val="false"/>
          <w:i w:val="false"/>
          <w:color w:val="000000"/>
          <w:sz w:val="28"/>
        </w:rPr>
        <w:t xml:space="preserve">
      </w:t>
      </w:r>
      <w:r>
        <w:rPr>
          <w:rFonts w:ascii="Times New Roman"/>
          <w:b w:val="false"/>
          <w:i w:val="false"/>
          <w:color w:val="000000"/>
          <w:sz w:val="28"/>
        </w:rPr>
        <w:t xml:space="preserve">3) Организует и обеспечивает контроль за выполнением государственных закупок по бюджетным программам учреждения. </w:t>
      </w:r>
      <w:r>
        <w:br/>
      </w:r>
      <w:r>
        <w:rPr>
          <w:rFonts w:ascii="Times New Roman"/>
          <w:b w:val="false"/>
          <w:i w:val="false"/>
          <w:color w:val="000000"/>
          <w:sz w:val="28"/>
        </w:rPr>
        <w:t xml:space="preserve">
      </w:t>
      </w:r>
      <w:r>
        <w:rPr>
          <w:rFonts w:ascii="Times New Roman"/>
          <w:b w:val="false"/>
          <w:i w:val="false"/>
          <w:color w:val="000000"/>
          <w:sz w:val="28"/>
        </w:rPr>
        <w:t xml:space="preserve">4) Организует государственную закупку на основе положении установленного законодательством Республики Казахстан для учреждении ведомственного подчинения под своим управлением и аффилированных лиц как юридическое лицо или администратор бюджетной программы. </w:t>
      </w:r>
      <w:r>
        <w:br/>
      </w:r>
      <w:r>
        <w:rPr>
          <w:rFonts w:ascii="Times New Roman"/>
          <w:b w:val="false"/>
          <w:i w:val="false"/>
          <w:color w:val="000000"/>
          <w:sz w:val="28"/>
        </w:rPr>
        <w:t xml:space="preserve">
      </w:t>
      </w:r>
      <w:r>
        <w:rPr>
          <w:rFonts w:ascii="Times New Roman"/>
          <w:b w:val="false"/>
          <w:i w:val="false"/>
          <w:color w:val="000000"/>
          <w:sz w:val="28"/>
        </w:rPr>
        <w:t xml:space="preserve">Исполнение полномочий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Актобинского сельского округа Шуского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23. Аппарат коммунального государственного учреждения "Аппарат акима Актобинского сельского округа Шуского района Жамбылской области" возглавляется акимом Актобинского сельского округа назначаемым на должность и освобождаемым от должности в соответствии с действующим законодательством Республики Казахстан.</w:t>
      </w:r>
    </w:p>
    <w:bookmarkEnd w:id="38"/>
    <w:bookmarkStart w:name="z217" w:id="39"/>
    <w:p>
      <w:pPr>
        <w:spacing w:after="0"/>
        <w:ind w:left="0"/>
        <w:jc w:val="left"/>
      </w:pPr>
      <w:r>
        <w:rPr>
          <w:rFonts w:ascii="Times New Roman"/>
          <w:b/>
          <w:i w:val="false"/>
          <w:color w:val="000000"/>
        </w:rPr>
        <w:t xml:space="preserve"> 4. Имущество государственного органа</w:t>
      </w:r>
    </w:p>
    <w:bookmarkEnd w:id="39"/>
    <w:bookmarkStart w:name="z218" w:id="40"/>
    <w:p>
      <w:pPr>
        <w:spacing w:after="0"/>
        <w:ind w:left="0"/>
        <w:jc w:val="both"/>
      </w:pPr>
      <w:r>
        <w:rPr>
          <w:rFonts w:ascii="Times New Roman"/>
          <w:b w:val="false"/>
          <w:i w:val="false"/>
          <w:color w:val="000000"/>
          <w:sz w:val="28"/>
        </w:rPr>
        <w:t xml:space="preserve">
      24.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Актобинского сельского округа Шуского района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Актобинского сельского округа Шуского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25. 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Актобинского сельского Шуского района Жамбылской области" относится к коммунальной собственности.</w:t>
      </w:r>
      <w:r>
        <w:br/>
      </w:r>
      <w:r>
        <w:rPr>
          <w:rFonts w:ascii="Times New Roman"/>
          <w:b w:val="false"/>
          <w:i w:val="false"/>
          <w:color w:val="000000"/>
          <w:sz w:val="28"/>
        </w:rPr>
        <w:t xml:space="preserve">
      </w:t>
      </w:r>
      <w:r>
        <w:rPr>
          <w:rFonts w:ascii="Times New Roman"/>
          <w:b w:val="false"/>
          <w:i w:val="false"/>
          <w:color w:val="000000"/>
          <w:sz w:val="28"/>
        </w:rPr>
        <w:t xml:space="preserve">26.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Актобинского сельского округа Шуского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40"/>
    <w:bookmarkStart w:name="z222" w:id="41"/>
    <w:p>
      <w:pPr>
        <w:spacing w:after="0"/>
        <w:ind w:left="0"/>
        <w:jc w:val="left"/>
      </w:pPr>
      <w:r>
        <w:rPr>
          <w:rFonts w:ascii="Times New Roman"/>
          <w:b/>
          <w:i w:val="false"/>
          <w:color w:val="000000"/>
        </w:rPr>
        <w:t xml:space="preserve"> 5. Реорганизация и управление государственного органа</w:t>
      </w:r>
    </w:p>
    <w:bookmarkEnd w:id="41"/>
    <w:bookmarkStart w:name="z223" w:id="42"/>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Актобинского сельского округа Шуского района Жамбылской области" осуществляются в соответствии с законодательством Республики Казахстан.</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 акимата Шуского района</w:t>
            </w:r>
            <w:r>
              <w:br/>
            </w:r>
            <w:r>
              <w:rPr>
                <w:rFonts w:ascii="Times New Roman"/>
                <w:b w:val="false"/>
                <w:i w:val="false"/>
                <w:color w:val="000000"/>
                <w:sz w:val="20"/>
              </w:rPr>
              <w:t>от 11 февраля 2015 года № 86</w:t>
            </w:r>
          </w:p>
        </w:tc>
      </w:tr>
    </w:tbl>
    <w:bookmarkStart w:name="z225" w:id="43"/>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 "Аппарат акима Алгинского сельского округа Шуского района Жамбылской области"</w:t>
      </w:r>
    </w:p>
    <w:bookmarkEnd w:id="43"/>
    <w:bookmarkStart w:name="z226" w:id="44"/>
    <w:p>
      <w:pPr>
        <w:spacing w:after="0"/>
        <w:ind w:left="0"/>
        <w:jc w:val="left"/>
      </w:pPr>
      <w:r>
        <w:rPr>
          <w:rFonts w:ascii="Times New Roman"/>
          <w:b/>
          <w:i w:val="false"/>
          <w:color w:val="000000"/>
        </w:rPr>
        <w:t xml:space="preserve"> 1. Общие положения</w:t>
      </w:r>
    </w:p>
    <w:bookmarkEnd w:id="44"/>
    <w:bookmarkStart w:name="z227" w:id="45"/>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xml:space="preserve">
      </w:t>
      </w:r>
      <w:r>
        <w:rPr>
          <w:rFonts w:ascii="Times New Roman"/>
          <w:b w:val="false"/>
          <w:i w:val="false"/>
          <w:color w:val="000000"/>
          <w:sz w:val="28"/>
        </w:rPr>
        <w:t xml:space="preserve">2.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 не имеет ведомств.</w:t>
      </w:r>
      <w:r>
        <w:br/>
      </w:r>
      <w:r>
        <w:rPr>
          <w:rFonts w:ascii="Times New Roman"/>
          <w:b w:val="false"/>
          <w:i w:val="false"/>
          <w:color w:val="000000"/>
          <w:sz w:val="28"/>
        </w:rPr>
        <w:t xml:space="preserve">
      </w:t>
      </w:r>
      <w:r>
        <w:rPr>
          <w:rFonts w:ascii="Times New Roman"/>
          <w:b w:val="false"/>
          <w:i w:val="false"/>
          <w:color w:val="000000"/>
          <w:sz w:val="28"/>
        </w:rPr>
        <w:t xml:space="preserve">3.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w:t>
      </w:r>
      <w:r>
        <w:rPr>
          <w:rFonts w:ascii="Times New Roman"/>
          <w:b w:val="false"/>
          <w:i w:val="false"/>
          <w:color w:val="000000"/>
          <w:sz w:val="28"/>
        </w:rPr>
        <w:t xml:space="preserve">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xml:space="preserve">
      </w:t>
      </w:r>
      <w:r>
        <w:rPr>
          <w:rFonts w:ascii="Times New Roman"/>
          <w:b w:val="false"/>
          <w:i w:val="false"/>
          <w:color w:val="000000"/>
          <w:sz w:val="28"/>
        </w:rPr>
        <w:t xml:space="preserve">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7.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Алгинского сельского округа Шуского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8. Структура и лимит штатной численности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9. Местонахождение юридического лица: почтовый индекс: 081103, Республика Казахстан, Жамбылская область, Шуский район, село Алга, улица Карашаш, 44.</w:t>
      </w:r>
      <w:r>
        <w:br/>
      </w:r>
      <w:r>
        <w:rPr>
          <w:rFonts w:ascii="Times New Roman"/>
          <w:b w:val="false"/>
          <w:i w:val="false"/>
          <w:color w:val="000000"/>
          <w:sz w:val="28"/>
        </w:rPr>
        <w:t xml:space="preserve">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11. Настоящее Положение является учредительным документом коммунального государственного учреждения.</w:t>
      </w:r>
      <w:r>
        <w:br/>
      </w:r>
      <w:r>
        <w:rPr>
          <w:rFonts w:ascii="Times New Roman"/>
          <w:b w:val="false"/>
          <w:i w:val="false"/>
          <w:color w:val="000000"/>
          <w:sz w:val="28"/>
        </w:rPr>
        <w:t xml:space="preserve">
      </w:t>
      </w:r>
      <w:r>
        <w:rPr>
          <w:rFonts w:ascii="Times New Roman"/>
          <w:b w:val="false"/>
          <w:i w:val="false"/>
          <w:color w:val="000000"/>
          <w:sz w:val="28"/>
        </w:rPr>
        <w:t xml:space="preserve">12. 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 осуществляется из местных бюджетов.</w:t>
      </w:r>
      <w:r>
        <w:br/>
      </w:r>
      <w:r>
        <w:rPr>
          <w:rFonts w:ascii="Times New Roman"/>
          <w:b w:val="false"/>
          <w:i w:val="false"/>
          <w:color w:val="000000"/>
          <w:sz w:val="28"/>
        </w:rPr>
        <w:t xml:space="preserve">
      </w:t>
      </w:r>
      <w:r>
        <w:rPr>
          <w:rFonts w:ascii="Times New Roman"/>
          <w:b w:val="false"/>
          <w:i w:val="false"/>
          <w:color w:val="000000"/>
          <w:sz w:val="28"/>
        </w:rPr>
        <w:t xml:space="preserve">13.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 xml:space="preserve">Аппарат акима Алгинского сельского округа Шуского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45"/>
    <w:bookmarkStart w:name="z241" w:id="46"/>
    <w:p>
      <w:pPr>
        <w:spacing w:after="0"/>
        <w:ind w:left="0"/>
        <w:jc w:val="left"/>
      </w:pPr>
      <w:r>
        <w:rPr>
          <w:rFonts w:ascii="Times New Roman"/>
          <w:b/>
          <w:i w:val="false"/>
          <w:color w:val="000000"/>
        </w:rPr>
        <w:t xml:space="preserve"> 2. Миссия, основные задачи, функции, права и обязанности</w:t>
      </w:r>
      <w:r>
        <w:br/>
      </w:r>
      <w:r>
        <w:rPr>
          <w:rFonts w:ascii="Times New Roman"/>
          <w:b/>
          <w:i w:val="false"/>
          <w:color w:val="000000"/>
        </w:rPr>
        <w:t>государственного органа</w:t>
      </w:r>
    </w:p>
    <w:bookmarkEnd w:id="46"/>
    <w:bookmarkStart w:name="z242" w:id="47"/>
    <w:p>
      <w:pPr>
        <w:spacing w:after="0"/>
        <w:ind w:left="0"/>
        <w:jc w:val="both"/>
      </w:pPr>
      <w:r>
        <w:rPr>
          <w:rFonts w:ascii="Times New Roman"/>
          <w:b w:val="false"/>
          <w:i w:val="false"/>
          <w:color w:val="000000"/>
          <w:sz w:val="28"/>
        </w:rPr>
        <w:t xml:space="preserve">
      14. Миссия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села и аппарата акима.</w:t>
      </w:r>
      <w:r>
        <w:br/>
      </w:r>
      <w:r>
        <w:rPr>
          <w:rFonts w:ascii="Times New Roman"/>
          <w:b w:val="false"/>
          <w:i w:val="false"/>
          <w:color w:val="000000"/>
          <w:sz w:val="28"/>
        </w:rPr>
        <w:t xml:space="preserve">
      </w:t>
      </w:r>
      <w:r>
        <w:rPr>
          <w:rFonts w:ascii="Times New Roman"/>
          <w:b w:val="false"/>
          <w:i w:val="false"/>
          <w:color w:val="000000"/>
          <w:sz w:val="28"/>
        </w:rPr>
        <w:t>15.Задачи: Обеспечение соблюдения регламента работы акима села.</w:t>
      </w:r>
      <w:r>
        <w:br/>
      </w:r>
      <w:r>
        <w:rPr>
          <w:rFonts w:ascii="Times New Roman"/>
          <w:b w:val="false"/>
          <w:i w:val="false"/>
          <w:color w:val="000000"/>
          <w:sz w:val="28"/>
        </w:rPr>
        <w:t xml:space="preserve">
      </w:t>
      </w:r>
      <w:r>
        <w:rPr>
          <w:rFonts w:ascii="Times New Roman"/>
          <w:b w:val="false"/>
          <w:i w:val="false"/>
          <w:color w:val="000000"/>
          <w:sz w:val="28"/>
        </w:rPr>
        <w:t>16.Функции:</w:t>
      </w:r>
      <w:r>
        <w:br/>
      </w:r>
      <w:r>
        <w:rPr>
          <w:rFonts w:ascii="Times New Roman"/>
          <w:b w:val="false"/>
          <w:i w:val="false"/>
          <w:color w:val="000000"/>
          <w:sz w:val="28"/>
        </w:rPr>
        <w:t xml:space="preserve">
      </w:t>
      </w:r>
      <w:r>
        <w:rPr>
          <w:rFonts w:ascii="Times New Roman"/>
          <w:b w:val="false"/>
          <w:i w:val="false"/>
          <w:color w:val="000000"/>
          <w:sz w:val="28"/>
        </w:rPr>
        <w:t>1)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xml:space="preserve">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xml:space="preserve">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w:t>
      </w:r>
      <w:r>
        <w:rPr>
          <w:rFonts w:ascii="Times New Roman"/>
          <w:b w:val="false"/>
          <w:i w:val="false"/>
          <w:color w:val="000000"/>
          <w:sz w:val="28"/>
        </w:rPr>
        <w:t>4-1)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6) в пределах своей компетенции осуществляет регулирование земельных отношений;</w:t>
      </w:r>
      <w:r>
        <w:br/>
      </w:r>
      <w:r>
        <w:rPr>
          <w:rFonts w:ascii="Times New Roman"/>
          <w:b w:val="false"/>
          <w:i w:val="false"/>
          <w:color w:val="000000"/>
          <w:sz w:val="28"/>
        </w:rPr>
        <w:t xml:space="preserve">
      </w:t>
      </w:r>
      <w:r>
        <w:rPr>
          <w:rFonts w:ascii="Times New Roman"/>
          <w:b w:val="false"/>
          <w:i w:val="false"/>
          <w:color w:val="000000"/>
          <w:sz w:val="28"/>
        </w:rPr>
        <w:t>7)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w:t>
      </w:r>
      <w:r>
        <w:rPr>
          <w:rFonts w:ascii="Times New Roman"/>
          <w:b w:val="false"/>
          <w:i w:val="false"/>
          <w:color w:val="000000"/>
          <w:sz w:val="28"/>
        </w:rPr>
        <w:t>8)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xml:space="preserve">
      </w:t>
      </w:r>
      <w:r>
        <w:rPr>
          <w:rFonts w:ascii="Times New Roman"/>
          <w:b w:val="false"/>
          <w:i w:val="false"/>
          <w:color w:val="000000"/>
          <w:sz w:val="28"/>
        </w:rPr>
        <w:t>10)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11) организует работу по сохранению исторического и культурного наследия;</w:t>
      </w:r>
      <w:r>
        <w:br/>
      </w:r>
      <w:r>
        <w:rPr>
          <w:rFonts w:ascii="Times New Roman"/>
          <w:b w:val="false"/>
          <w:i w:val="false"/>
          <w:color w:val="000000"/>
          <w:sz w:val="28"/>
        </w:rPr>
        <w:t xml:space="preserve">
      </w:t>
      </w:r>
      <w:r>
        <w:rPr>
          <w:rFonts w:ascii="Times New Roman"/>
          <w:b w:val="false"/>
          <w:i w:val="false"/>
          <w:color w:val="000000"/>
          <w:sz w:val="28"/>
        </w:rPr>
        <w:t>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w:t>
      </w:r>
      <w:r>
        <w:rPr>
          <w:rFonts w:ascii="Times New Roman"/>
          <w:b w:val="false"/>
          <w:i w:val="false"/>
          <w:color w:val="000000"/>
          <w:sz w:val="28"/>
        </w:rPr>
        <w:t>12-1)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w:t>
      </w:r>
      <w:r>
        <w:rPr>
          <w:rFonts w:ascii="Times New Roman"/>
          <w:b w:val="false"/>
          <w:i w:val="false"/>
          <w:color w:val="000000"/>
          <w:sz w:val="28"/>
        </w:rPr>
        <w:t>12-2) организует помощь инвалидам;</w:t>
      </w:r>
      <w:r>
        <w:br/>
      </w:r>
      <w:r>
        <w:rPr>
          <w:rFonts w:ascii="Times New Roman"/>
          <w:b w:val="false"/>
          <w:i w:val="false"/>
          <w:color w:val="000000"/>
          <w:sz w:val="28"/>
        </w:rPr>
        <w:t xml:space="preserve">
      </w:t>
      </w:r>
      <w:r>
        <w:rPr>
          <w:rFonts w:ascii="Times New Roman"/>
          <w:b w:val="false"/>
          <w:i w:val="false"/>
          <w:color w:val="000000"/>
          <w:sz w:val="28"/>
        </w:rPr>
        <w:t>12-3)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w:t>
      </w:r>
      <w:r>
        <w:rPr>
          <w:rFonts w:ascii="Times New Roman"/>
          <w:b w:val="false"/>
          <w:i w:val="false"/>
          <w:color w:val="000000"/>
          <w:sz w:val="28"/>
        </w:rPr>
        <w:t>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w:t>
      </w:r>
      <w:r>
        <w:rPr>
          <w:rFonts w:ascii="Times New Roman"/>
          <w:b w:val="false"/>
          <w:i w:val="false"/>
          <w:color w:val="000000"/>
          <w:sz w:val="28"/>
        </w:rPr>
        <w:t>12-5)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w:t>
      </w:r>
      <w:r>
        <w:rPr>
          <w:rFonts w:ascii="Times New Roman"/>
          <w:b w:val="false"/>
          <w:i w:val="false"/>
          <w:color w:val="000000"/>
          <w:sz w:val="28"/>
        </w:rPr>
        <w:t>12-6) координирует оказание благотворительной и социальной помощи инвалидам;</w:t>
      </w:r>
      <w:r>
        <w:br/>
      </w:r>
      <w:r>
        <w:rPr>
          <w:rFonts w:ascii="Times New Roman"/>
          <w:b w:val="false"/>
          <w:i w:val="false"/>
          <w:color w:val="000000"/>
          <w:sz w:val="28"/>
        </w:rPr>
        <w:t xml:space="preserve">
      </w:t>
      </w:r>
      <w:r>
        <w:rPr>
          <w:rFonts w:ascii="Times New Roman"/>
          <w:b w:val="false"/>
          <w:i w:val="false"/>
          <w:color w:val="000000"/>
          <w:sz w:val="28"/>
        </w:rPr>
        <w:t>12-7)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w:t>
      </w:r>
      <w:r>
        <w:rPr>
          <w:rFonts w:ascii="Times New Roman"/>
          <w:b w:val="false"/>
          <w:i w:val="false"/>
          <w:color w:val="000000"/>
          <w:sz w:val="28"/>
        </w:rPr>
        <w:t>12-8) содействует кадровому обеспечению сельских организаций здравоохранения;</w:t>
      </w:r>
      <w:r>
        <w:br/>
      </w:r>
      <w:r>
        <w:rPr>
          <w:rFonts w:ascii="Times New Roman"/>
          <w:b w:val="false"/>
          <w:i w:val="false"/>
          <w:color w:val="000000"/>
          <w:sz w:val="28"/>
        </w:rPr>
        <w:t xml:space="preserve">
      </w:t>
      </w:r>
      <w:r>
        <w:rPr>
          <w:rFonts w:ascii="Times New Roman"/>
          <w:b w:val="false"/>
          <w:i w:val="false"/>
          <w:color w:val="000000"/>
          <w:sz w:val="28"/>
        </w:rPr>
        <w:t>13) содействует развитию местной социальной инфраструктуры;</w:t>
      </w:r>
      <w:r>
        <w:br/>
      </w:r>
      <w:r>
        <w:rPr>
          <w:rFonts w:ascii="Times New Roman"/>
          <w:b w:val="false"/>
          <w:i w:val="false"/>
          <w:color w:val="000000"/>
          <w:sz w:val="28"/>
        </w:rPr>
        <w:t xml:space="preserve">
      </w:t>
      </w:r>
      <w:r>
        <w:rPr>
          <w:rFonts w:ascii="Times New Roman"/>
          <w:b w:val="false"/>
          <w:i w:val="false"/>
          <w:color w:val="000000"/>
          <w:sz w:val="28"/>
        </w:rPr>
        <w:t>14) организует движение общественного транспорта;</w:t>
      </w:r>
      <w:r>
        <w:br/>
      </w:r>
      <w:r>
        <w:rPr>
          <w:rFonts w:ascii="Times New Roman"/>
          <w:b w:val="false"/>
          <w:i w:val="false"/>
          <w:color w:val="000000"/>
          <w:sz w:val="28"/>
        </w:rPr>
        <w:t xml:space="preserve">
      </w:t>
      </w:r>
      <w:r>
        <w:rPr>
          <w:rFonts w:ascii="Times New Roman"/>
          <w:b w:val="false"/>
          <w:i w:val="false"/>
          <w:color w:val="000000"/>
          <w:sz w:val="28"/>
        </w:rPr>
        <w:t>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w:t>
      </w:r>
      <w:r>
        <w:rPr>
          <w:rFonts w:ascii="Times New Roman"/>
          <w:b w:val="false"/>
          <w:i w:val="false"/>
          <w:color w:val="000000"/>
          <w:sz w:val="28"/>
        </w:rPr>
        <w:t>15) взаимодействует с органами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16) осуществляет похозяйственный учет;</w:t>
      </w:r>
      <w:r>
        <w:br/>
      </w:r>
      <w:r>
        <w:rPr>
          <w:rFonts w:ascii="Times New Roman"/>
          <w:b w:val="false"/>
          <w:i w:val="false"/>
          <w:color w:val="000000"/>
          <w:sz w:val="28"/>
        </w:rPr>
        <w:t xml:space="preserve">
      </w:t>
      </w:r>
      <w:r>
        <w:rPr>
          <w:rFonts w:ascii="Times New Roman"/>
          <w:b w:val="false"/>
          <w:i w:val="false"/>
          <w:color w:val="000000"/>
          <w:sz w:val="28"/>
        </w:rPr>
        <w:t>17)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w:t>
      </w:r>
      <w:r>
        <w:rPr>
          <w:rFonts w:ascii="Times New Roman"/>
          <w:b w:val="false"/>
          <w:i w:val="false"/>
          <w:color w:val="000000"/>
          <w:sz w:val="28"/>
        </w:rPr>
        <w:t>18)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w:t>
      </w:r>
      <w:r>
        <w:rPr>
          <w:rFonts w:ascii="Times New Roman"/>
          <w:b w:val="false"/>
          <w:i w:val="false"/>
          <w:color w:val="000000"/>
          <w:sz w:val="28"/>
        </w:rPr>
        <w:t>19)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w:t>
      </w:r>
      <w:r>
        <w:rPr>
          <w:rFonts w:ascii="Times New Roman"/>
          <w:b w:val="false"/>
          <w:i w:val="false"/>
          <w:color w:val="000000"/>
          <w:sz w:val="28"/>
        </w:rPr>
        <w:t>20)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w:t>
      </w:r>
      <w:r>
        <w:rPr>
          <w:rFonts w:ascii="Times New Roman"/>
          <w:b w:val="false"/>
          <w:i w:val="false"/>
          <w:color w:val="000000"/>
          <w:sz w:val="28"/>
        </w:rPr>
        <w:t>22) ведет реестр непрофессиональных медиаторов;</w:t>
      </w:r>
      <w:r>
        <w:br/>
      </w:r>
      <w:r>
        <w:rPr>
          <w:rFonts w:ascii="Times New Roman"/>
          <w:b w:val="false"/>
          <w:i w:val="false"/>
          <w:color w:val="000000"/>
          <w:sz w:val="28"/>
        </w:rPr>
        <w:t xml:space="preserve">
      </w:t>
      </w:r>
      <w:r>
        <w:rPr>
          <w:rFonts w:ascii="Times New Roman"/>
          <w:b w:val="false"/>
          <w:i w:val="false"/>
          <w:color w:val="000000"/>
          <w:sz w:val="28"/>
        </w:rPr>
        <w:t>23)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w:t>
      </w:r>
      <w:r>
        <w:rPr>
          <w:rFonts w:ascii="Times New Roman"/>
          <w:b w:val="false"/>
          <w:i w:val="false"/>
          <w:color w:val="000000"/>
          <w:sz w:val="28"/>
        </w:rPr>
        <w:t>24) вносит в районный исполнительный орган предложения по организации транспортного сообщения с районным центром, а также организует бесплатный подвоз учащихся до школы и обратно в сельской местности;</w:t>
      </w:r>
      <w:r>
        <w:br/>
      </w:r>
      <w:r>
        <w:rPr>
          <w:rFonts w:ascii="Times New Roman"/>
          <w:b w:val="false"/>
          <w:i w:val="false"/>
          <w:color w:val="000000"/>
          <w:sz w:val="28"/>
        </w:rPr>
        <w:t xml:space="preserve">
      </w:t>
      </w:r>
      <w:r>
        <w:rPr>
          <w:rFonts w:ascii="Times New Roman"/>
          <w:b w:val="false"/>
          <w:i w:val="false"/>
          <w:color w:val="000000"/>
          <w:sz w:val="28"/>
        </w:rPr>
        <w:t>25) предоставляет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w:t>
      </w:r>
      <w:r>
        <w:rPr>
          <w:rFonts w:ascii="Times New Roman"/>
          <w:b w:val="false"/>
          <w:i w:val="false"/>
          <w:color w:val="000000"/>
          <w:sz w:val="28"/>
        </w:rPr>
        <w:t>26) определяет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w:t>
      </w:r>
      <w:r>
        <w:rPr>
          <w:rFonts w:ascii="Times New Roman"/>
          <w:b w:val="false"/>
          <w:i w:val="false"/>
          <w:color w:val="000000"/>
          <w:sz w:val="28"/>
        </w:rPr>
        <w:t>27) обеспечивает сохранность переданного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28) осуществляет управление переданными районными коммунальными юридическими лицами;</w:t>
      </w:r>
      <w:r>
        <w:br/>
      </w:r>
      <w:r>
        <w:rPr>
          <w:rFonts w:ascii="Times New Roman"/>
          <w:b w:val="false"/>
          <w:i w:val="false"/>
          <w:color w:val="000000"/>
          <w:sz w:val="28"/>
        </w:rPr>
        <w:t xml:space="preserve">
      </w:t>
      </w:r>
      <w:r>
        <w:rPr>
          <w:rFonts w:ascii="Times New Roman"/>
          <w:b w:val="false"/>
          <w:i w:val="false"/>
          <w:color w:val="000000"/>
          <w:sz w:val="28"/>
        </w:rPr>
        <w:t>29)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xml:space="preserve">
      </w:t>
      </w:r>
      <w:r>
        <w:rPr>
          <w:rFonts w:ascii="Times New Roman"/>
          <w:b w:val="false"/>
          <w:i w:val="false"/>
          <w:color w:val="000000"/>
          <w:sz w:val="28"/>
        </w:rPr>
        <w:t>30) устанавливает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w:t>
      </w:r>
      <w:r>
        <w:rPr>
          <w:rFonts w:ascii="Times New Roman"/>
          <w:b w:val="false"/>
          <w:i w:val="false"/>
          <w:color w:val="000000"/>
          <w:sz w:val="28"/>
        </w:rPr>
        <w:t>31) утверждает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w:t>
      </w:r>
      <w:r>
        <w:rPr>
          <w:rFonts w:ascii="Times New Roman"/>
          <w:b w:val="false"/>
          <w:i w:val="false"/>
          <w:color w:val="000000"/>
          <w:sz w:val="28"/>
        </w:rPr>
        <w:t>32) формирует доходные источники;</w:t>
      </w:r>
      <w:r>
        <w:br/>
      </w:r>
      <w:r>
        <w:rPr>
          <w:rFonts w:ascii="Times New Roman"/>
          <w:b w:val="false"/>
          <w:i w:val="false"/>
          <w:color w:val="000000"/>
          <w:sz w:val="28"/>
        </w:rPr>
        <w:t xml:space="preserve">
      </w:t>
      </w:r>
      <w:r>
        <w:rPr>
          <w:rFonts w:ascii="Times New Roman"/>
          <w:b w:val="false"/>
          <w:i w:val="false"/>
          <w:color w:val="000000"/>
          <w:sz w:val="28"/>
        </w:rPr>
        <w:t>33)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34)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w:t>
      </w:r>
      <w:r>
        <w:rPr>
          <w:rFonts w:ascii="Times New Roman"/>
          <w:b w:val="false"/>
          <w:i w:val="false"/>
          <w:color w:val="000000"/>
          <w:sz w:val="28"/>
        </w:rPr>
        <w:t>35) утверждает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xml:space="preserve">
      </w:t>
      </w:r>
      <w:r>
        <w:rPr>
          <w:rFonts w:ascii="Times New Roman"/>
          <w:b w:val="false"/>
          <w:i w:val="false"/>
          <w:color w:val="000000"/>
          <w:sz w:val="28"/>
        </w:rPr>
        <w:t>36) составляет и утверждает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17. Права и обязанности: </w:t>
      </w:r>
      <w:r>
        <w:br/>
      </w:r>
      <w:r>
        <w:rPr>
          <w:rFonts w:ascii="Times New Roman"/>
          <w:b w:val="false"/>
          <w:i w:val="false"/>
          <w:color w:val="000000"/>
          <w:sz w:val="28"/>
        </w:rPr>
        <w:t xml:space="preserve">
      </w:t>
      </w:r>
      <w:r>
        <w:rPr>
          <w:rFonts w:ascii="Times New Roman"/>
          <w:b w:val="false"/>
          <w:i w:val="false"/>
          <w:color w:val="000000"/>
          <w:sz w:val="28"/>
        </w:rPr>
        <w:t>права:</w:t>
      </w:r>
      <w:r>
        <w:br/>
      </w:r>
      <w:r>
        <w:rPr>
          <w:rFonts w:ascii="Times New Roman"/>
          <w:b w:val="false"/>
          <w:i w:val="false"/>
          <w:color w:val="000000"/>
          <w:sz w:val="28"/>
        </w:rPr>
        <w:t xml:space="preserve">
      </w:t>
      </w:r>
      <w:r>
        <w:rPr>
          <w:rFonts w:ascii="Times New Roman"/>
          <w:b w:val="false"/>
          <w:i w:val="false"/>
          <w:color w:val="000000"/>
          <w:sz w:val="28"/>
        </w:rPr>
        <w:t>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w:t>
      </w:r>
      <w:r>
        <w:br/>
      </w:r>
      <w:r>
        <w:rPr>
          <w:rFonts w:ascii="Times New Roman"/>
          <w:b w:val="false"/>
          <w:i w:val="false"/>
          <w:color w:val="000000"/>
          <w:sz w:val="28"/>
        </w:rPr>
        <w:t xml:space="preserve">
      </w:t>
      </w:r>
      <w:r>
        <w:rPr>
          <w:rFonts w:ascii="Times New Roman"/>
          <w:b w:val="false"/>
          <w:i w:val="false"/>
          <w:color w:val="000000"/>
          <w:sz w:val="28"/>
        </w:rPr>
        <w:t>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w:t>
      </w:r>
      <w:r>
        <w:br/>
      </w:r>
      <w:r>
        <w:rPr>
          <w:rFonts w:ascii="Times New Roman"/>
          <w:b w:val="false"/>
          <w:i w:val="false"/>
          <w:color w:val="000000"/>
          <w:sz w:val="28"/>
        </w:rPr>
        <w:t xml:space="preserve">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xml:space="preserve">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обязанности:</w:t>
      </w:r>
      <w:r>
        <w:br/>
      </w:r>
      <w:r>
        <w:rPr>
          <w:rFonts w:ascii="Times New Roman"/>
          <w:b w:val="false"/>
          <w:i w:val="false"/>
          <w:color w:val="000000"/>
          <w:sz w:val="28"/>
        </w:rPr>
        <w:t xml:space="preserve">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w:t>
      </w:r>
      <w:r>
        <w:rPr>
          <w:rFonts w:ascii="Times New Roman"/>
          <w:b w:val="false"/>
          <w:i w:val="false"/>
          <w:color w:val="000000"/>
          <w:sz w:val="28"/>
        </w:rPr>
        <w:t xml:space="preserve">2) обеспечивать соблюдение сотрудниками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 норм этики административных государственных служащих;</w:t>
      </w:r>
      <w:r>
        <w:br/>
      </w:r>
      <w:r>
        <w:rPr>
          <w:rFonts w:ascii="Times New Roman"/>
          <w:b w:val="false"/>
          <w:i w:val="false"/>
          <w:color w:val="000000"/>
          <w:sz w:val="28"/>
        </w:rPr>
        <w:t xml:space="preserve">
      </w:t>
      </w:r>
      <w:r>
        <w:rPr>
          <w:rFonts w:ascii="Times New Roman"/>
          <w:b w:val="false"/>
          <w:i w:val="false"/>
          <w:color w:val="000000"/>
          <w:sz w:val="28"/>
        </w:rPr>
        <w:t>3) выполнять иные обязанности предусмотренные нормативными правовыми актами Республики Казахстан.</w:t>
      </w:r>
    </w:p>
    <w:bookmarkEnd w:id="47"/>
    <w:bookmarkStart w:name="z301" w:id="48"/>
    <w:p>
      <w:pPr>
        <w:spacing w:after="0"/>
        <w:ind w:left="0"/>
        <w:jc w:val="left"/>
      </w:pPr>
      <w:r>
        <w:rPr>
          <w:rFonts w:ascii="Times New Roman"/>
          <w:b/>
          <w:i w:val="false"/>
          <w:color w:val="000000"/>
        </w:rPr>
        <w:t xml:space="preserve"> 3. Организация деятельности государственного органа</w:t>
      </w:r>
    </w:p>
    <w:bookmarkEnd w:id="48"/>
    <w:bookmarkStart w:name="z302" w:id="49"/>
    <w:p>
      <w:pPr>
        <w:spacing w:after="0"/>
        <w:ind w:left="0"/>
        <w:jc w:val="both"/>
      </w:pPr>
      <w:r>
        <w:rPr>
          <w:rFonts w:ascii="Times New Roman"/>
          <w:b w:val="false"/>
          <w:i w:val="false"/>
          <w:color w:val="000000"/>
          <w:sz w:val="28"/>
        </w:rPr>
        <w:t xml:space="preserve">
      18. Руководство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Алгинского сельского округа Шуского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 задач и осуществление им своих функций.</w:t>
      </w:r>
      <w:r>
        <w:br/>
      </w:r>
      <w:r>
        <w:rPr>
          <w:rFonts w:ascii="Times New Roman"/>
          <w:b w:val="false"/>
          <w:i w:val="false"/>
          <w:color w:val="000000"/>
          <w:sz w:val="28"/>
        </w:rPr>
        <w:t xml:space="preserve">
      </w:t>
      </w:r>
      <w:r>
        <w:rPr>
          <w:rFonts w:ascii="Times New Roman"/>
          <w:b w:val="false"/>
          <w:i w:val="false"/>
          <w:color w:val="000000"/>
          <w:sz w:val="28"/>
        </w:rPr>
        <w:t xml:space="preserve">19.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 назначается или избирается на должность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20.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 освобождается от должности и прекращает свои полномочия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21.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 не имеет заместителя, который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22. Полномочия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1) Аким Алгинского сельского округа несет персональную ответственность за выполнение возложенных на аппарат акима Алгинского сельского округа задач и осуществление своих функций.</w:t>
      </w:r>
      <w:r>
        <w:br/>
      </w:r>
      <w:r>
        <w:rPr>
          <w:rFonts w:ascii="Times New Roman"/>
          <w:b w:val="false"/>
          <w:i w:val="false"/>
          <w:color w:val="000000"/>
          <w:sz w:val="28"/>
        </w:rPr>
        <w:t xml:space="preserve">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w:t>
      </w:r>
      <w:r>
        <w:rPr>
          <w:rFonts w:ascii="Times New Roman"/>
          <w:b w:val="false"/>
          <w:i w:val="false"/>
          <w:color w:val="000000"/>
          <w:sz w:val="28"/>
        </w:rPr>
        <w:t>4) Организует государственную закупку на основе положении установленного законодательством Республики Казахстан для учреждении ведомственного подчинения под своим управлением и аффилированных лиц как юридическое лицо или администратор бюджетной программы.</w:t>
      </w:r>
      <w:r>
        <w:br/>
      </w:r>
      <w:r>
        <w:rPr>
          <w:rFonts w:ascii="Times New Roman"/>
          <w:b w:val="false"/>
          <w:i w:val="false"/>
          <w:color w:val="000000"/>
          <w:sz w:val="28"/>
        </w:rPr>
        <w:t xml:space="preserve">
      </w:t>
      </w:r>
      <w:r>
        <w:rPr>
          <w:rFonts w:ascii="Times New Roman"/>
          <w:b w:val="false"/>
          <w:i w:val="false"/>
          <w:color w:val="000000"/>
          <w:sz w:val="28"/>
        </w:rPr>
        <w:t xml:space="preserve">Исполнение полномочий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23. 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 возглавляется акимом Алгинского сельского округа назначаемым на должность и освобождаемым от должности в соответствии с действующим законодательством Республики Казахстан.</w:t>
      </w:r>
    </w:p>
    <w:bookmarkEnd w:id="49"/>
    <w:bookmarkStart w:name="z313" w:id="50"/>
    <w:p>
      <w:pPr>
        <w:spacing w:after="0"/>
        <w:ind w:left="0"/>
        <w:jc w:val="left"/>
      </w:pPr>
      <w:r>
        <w:rPr>
          <w:rFonts w:ascii="Times New Roman"/>
          <w:b/>
          <w:i w:val="false"/>
          <w:color w:val="000000"/>
        </w:rPr>
        <w:t xml:space="preserve"> 4. Имущество государственного органа</w:t>
      </w:r>
    </w:p>
    <w:bookmarkEnd w:id="50"/>
    <w:bookmarkStart w:name="z314" w:id="51"/>
    <w:p>
      <w:pPr>
        <w:spacing w:after="0"/>
        <w:ind w:left="0"/>
        <w:jc w:val="both"/>
      </w:pPr>
      <w:r>
        <w:rPr>
          <w:rFonts w:ascii="Times New Roman"/>
          <w:b w:val="false"/>
          <w:i w:val="false"/>
          <w:color w:val="000000"/>
          <w:sz w:val="28"/>
        </w:rPr>
        <w:t xml:space="preserve">
      24.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25. 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 относится к коммунальной собственности.</w:t>
      </w:r>
      <w:r>
        <w:br/>
      </w:r>
      <w:r>
        <w:rPr>
          <w:rFonts w:ascii="Times New Roman"/>
          <w:b w:val="false"/>
          <w:i w:val="false"/>
          <w:color w:val="000000"/>
          <w:sz w:val="28"/>
        </w:rPr>
        <w:t xml:space="preserve">
      </w:t>
      </w:r>
      <w:r>
        <w:rPr>
          <w:rFonts w:ascii="Times New Roman"/>
          <w:b w:val="false"/>
          <w:i w:val="false"/>
          <w:color w:val="000000"/>
          <w:sz w:val="28"/>
        </w:rPr>
        <w:t xml:space="preserve">26.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51"/>
    <w:bookmarkStart w:name="z318" w:id="52"/>
    <w:p>
      <w:pPr>
        <w:spacing w:after="0"/>
        <w:ind w:left="0"/>
        <w:jc w:val="left"/>
      </w:pPr>
      <w:r>
        <w:rPr>
          <w:rFonts w:ascii="Times New Roman"/>
          <w:b/>
          <w:i w:val="false"/>
          <w:color w:val="000000"/>
        </w:rPr>
        <w:t xml:space="preserve"> 5. Реорганизация и управление государственного органа</w:t>
      </w:r>
    </w:p>
    <w:bookmarkEnd w:id="52"/>
    <w:bookmarkStart w:name="z319" w:id="53"/>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Алгинского сельского округа Шуского района Жамбылской области" осуществляются в соответствии с законодательством Республики Казахстан.</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 xml:space="preserve"> акимата Шуского района</w:t>
            </w:r>
            <w:r>
              <w:br/>
            </w:r>
            <w:r>
              <w:rPr>
                <w:rFonts w:ascii="Times New Roman"/>
                <w:b w:val="false"/>
                <w:i w:val="false"/>
                <w:color w:val="000000"/>
                <w:sz w:val="20"/>
              </w:rPr>
              <w:t>от 11 февраля 2015 года № 86</w:t>
            </w:r>
          </w:p>
        </w:tc>
      </w:tr>
    </w:tbl>
    <w:bookmarkStart w:name="z321" w:id="54"/>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 "Аппарат акима Балуан Шолакского сельского округа Шуского района Жамбылской области"</w:t>
      </w:r>
    </w:p>
    <w:bookmarkEnd w:id="54"/>
    <w:bookmarkStart w:name="z322" w:id="55"/>
    <w:p>
      <w:pPr>
        <w:spacing w:after="0"/>
        <w:ind w:left="0"/>
        <w:jc w:val="left"/>
      </w:pPr>
      <w:r>
        <w:rPr>
          <w:rFonts w:ascii="Times New Roman"/>
          <w:b/>
          <w:i w:val="false"/>
          <w:color w:val="000000"/>
        </w:rPr>
        <w:t xml:space="preserve"> 1. Общие положения</w:t>
      </w:r>
    </w:p>
    <w:bookmarkEnd w:id="55"/>
    <w:bookmarkStart w:name="z323" w:id="56"/>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Балуан Шолакского сельского округа Шуского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xml:space="preserve">
      </w:t>
      </w:r>
      <w:r>
        <w:rPr>
          <w:rFonts w:ascii="Times New Roman"/>
          <w:b w:val="false"/>
          <w:i w:val="false"/>
          <w:color w:val="000000"/>
          <w:sz w:val="28"/>
        </w:rPr>
        <w:t xml:space="preserve">2.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Балуан Шолакского сельского округа Шуского района Жамбылской области" не имеет ведомств.</w:t>
      </w:r>
      <w:r>
        <w:br/>
      </w:r>
      <w:r>
        <w:rPr>
          <w:rFonts w:ascii="Times New Roman"/>
          <w:b w:val="false"/>
          <w:i w:val="false"/>
          <w:color w:val="000000"/>
          <w:sz w:val="28"/>
        </w:rPr>
        <w:t xml:space="preserve">
      </w:t>
      </w:r>
      <w:r>
        <w:rPr>
          <w:rFonts w:ascii="Times New Roman"/>
          <w:b w:val="false"/>
          <w:i w:val="false"/>
          <w:color w:val="000000"/>
          <w:sz w:val="28"/>
        </w:rPr>
        <w:t xml:space="preserve">3.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Балуан Шолакского сельского округа Шуского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Балуан Шолакского сельского округа Шуского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w:t>
      </w:r>
      <w:r>
        <w:rPr>
          <w:rFonts w:ascii="Times New Roman"/>
          <w:b w:val="false"/>
          <w:i w:val="false"/>
          <w:color w:val="000000"/>
          <w:sz w:val="28"/>
        </w:rPr>
        <w:t xml:space="preserve">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Балуан Шолакского сельского округа Шуского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xml:space="preserve">
      </w:t>
      </w:r>
      <w:r>
        <w:rPr>
          <w:rFonts w:ascii="Times New Roman"/>
          <w:b w:val="false"/>
          <w:i w:val="false"/>
          <w:color w:val="000000"/>
          <w:sz w:val="28"/>
        </w:rPr>
        <w:t xml:space="preserve">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Балуан Шолакского сельского округа Шуского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7.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Балуан Шолакского сельского округа Шуского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Балуан Шолакского сельского округа Шуского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8. Структура и лимит штатной численности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Балуан Шолакского сельского округа Шуского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9. Местонахождение юридического лица: почтовый индекс: 081107, Республика Казахстан, Жамбылская область, Шуский район, село Балуан Шолак, улица Байболат , 54.</w:t>
      </w:r>
      <w:r>
        <w:br/>
      </w:r>
      <w:r>
        <w:rPr>
          <w:rFonts w:ascii="Times New Roman"/>
          <w:b w:val="false"/>
          <w:i w:val="false"/>
          <w:color w:val="000000"/>
          <w:sz w:val="28"/>
        </w:rPr>
        <w:t xml:space="preserve">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Балуан Шолакского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11. Настоящее Положение является учредительным документом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Балуан Шолакского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12. 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Балуан Шолакского сельского округа Шуского района Жамбылской области" осуществляется из местных бюджетов.</w:t>
      </w:r>
      <w:r>
        <w:br/>
      </w:r>
      <w:r>
        <w:rPr>
          <w:rFonts w:ascii="Times New Roman"/>
          <w:b w:val="false"/>
          <w:i w:val="false"/>
          <w:color w:val="000000"/>
          <w:sz w:val="28"/>
        </w:rPr>
        <w:t xml:space="preserve">
      </w:t>
      </w:r>
      <w:r>
        <w:rPr>
          <w:rFonts w:ascii="Times New Roman"/>
          <w:b w:val="false"/>
          <w:i w:val="false"/>
          <w:color w:val="000000"/>
          <w:sz w:val="28"/>
        </w:rPr>
        <w:t xml:space="preserve">13.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Балуан Шолакского сельского округа Шуского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Балуан Шолакского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Балуан Шолакского сельского округа Шуского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56"/>
    <w:bookmarkStart w:name="z337" w:id="57"/>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57"/>
    <w:bookmarkStart w:name="z338" w:id="58"/>
    <w:p>
      <w:pPr>
        <w:spacing w:after="0"/>
        <w:ind w:left="0"/>
        <w:jc w:val="both"/>
      </w:pPr>
      <w:r>
        <w:rPr>
          <w:rFonts w:ascii="Times New Roman"/>
          <w:b w:val="false"/>
          <w:i w:val="false"/>
          <w:color w:val="000000"/>
          <w:sz w:val="28"/>
        </w:rPr>
        <w:t>
      14. Миссия коммунального государственного учреждения "Аппарат акима Балуан Шолакского сельского округа Шуского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села и аппарата акима.</w:t>
      </w:r>
      <w:r>
        <w:br/>
      </w:r>
      <w:r>
        <w:rPr>
          <w:rFonts w:ascii="Times New Roman"/>
          <w:b w:val="false"/>
          <w:i w:val="false"/>
          <w:color w:val="000000"/>
          <w:sz w:val="28"/>
        </w:rPr>
        <w:t xml:space="preserve">
      </w:t>
      </w:r>
      <w:r>
        <w:rPr>
          <w:rFonts w:ascii="Times New Roman"/>
          <w:b w:val="false"/>
          <w:i w:val="false"/>
          <w:color w:val="000000"/>
          <w:sz w:val="28"/>
        </w:rPr>
        <w:t>15. Задачи:</w:t>
      </w:r>
      <w:r>
        <w:br/>
      </w:r>
      <w:r>
        <w:rPr>
          <w:rFonts w:ascii="Times New Roman"/>
          <w:b w:val="false"/>
          <w:i w:val="false"/>
          <w:color w:val="000000"/>
          <w:sz w:val="28"/>
        </w:rPr>
        <w:t xml:space="preserve">
      </w:t>
      </w:r>
      <w:r>
        <w:rPr>
          <w:rFonts w:ascii="Times New Roman"/>
          <w:b w:val="false"/>
          <w:i w:val="false"/>
          <w:color w:val="000000"/>
          <w:sz w:val="28"/>
        </w:rPr>
        <w:t>Обеспечение соблюдения регламента работы акима села.</w:t>
      </w:r>
      <w:r>
        <w:br/>
      </w:r>
      <w:r>
        <w:rPr>
          <w:rFonts w:ascii="Times New Roman"/>
          <w:b w:val="false"/>
          <w:i w:val="false"/>
          <w:color w:val="000000"/>
          <w:sz w:val="28"/>
        </w:rPr>
        <w:t xml:space="preserve">
      </w:t>
      </w:r>
      <w:r>
        <w:rPr>
          <w:rFonts w:ascii="Times New Roman"/>
          <w:b w:val="false"/>
          <w:i w:val="false"/>
          <w:color w:val="000000"/>
          <w:sz w:val="28"/>
        </w:rPr>
        <w:t>16. Функции:</w:t>
      </w:r>
      <w:r>
        <w:br/>
      </w:r>
      <w:r>
        <w:rPr>
          <w:rFonts w:ascii="Times New Roman"/>
          <w:b w:val="false"/>
          <w:i w:val="false"/>
          <w:color w:val="000000"/>
          <w:sz w:val="28"/>
        </w:rPr>
        <w:t xml:space="preserve">
      </w:t>
      </w:r>
      <w:r>
        <w:rPr>
          <w:rFonts w:ascii="Times New Roman"/>
          <w:b w:val="false"/>
          <w:i w:val="false"/>
          <w:color w:val="000000"/>
          <w:sz w:val="28"/>
        </w:rPr>
        <w:t>1)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xml:space="preserve">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xml:space="preserve">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w:t>
      </w:r>
      <w:r>
        <w:rPr>
          <w:rFonts w:ascii="Times New Roman"/>
          <w:b w:val="false"/>
          <w:i w:val="false"/>
          <w:color w:val="000000"/>
          <w:sz w:val="28"/>
        </w:rPr>
        <w:t>4-1)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6) в пределах своей компетенции осуществляет регулирование земельных отношений;</w:t>
      </w:r>
      <w:r>
        <w:br/>
      </w:r>
      <w:r>
        <w:rPr>
          <w:rFonts w:ascii="Times New Roman"/>
          <w:b w:val="false"/>
          <w:i w:val="false"/>
          <w:color w:val="000000"/>
          <w:sz w:val="28"/>
        </w:rPr>
        <w:t xml:space="preserve">
      </w:t>
      </w:r>
      <w:r>
        <w:rPr>
          <w:rFonts w:ascii="Times New Roman"/>
          <w:b w:val="false"/>
          <w:i w:val="false"/>
          <w:color w:val="000000"/>
          <w:sz w:val="28"/>
        </w:rPr>
        <w:t>7)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w:t>
      </w:r>
      <w:r>
        <w:rPr>
          <w:rFonts w:ascii="Times New Roman"/>
          <w:b w:val="false"/>
          <w:i w:val="false"/>
          <w:color w:val="000000"/>
          <w:sz w:val="28"/>
        </w:rPr>
        <w:t>8)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xml:space="preserve">
      </w:t>
      </w:r>
      <w:r>
        <w:rPr>
          <w:rFonts w:ascii="Times New Roman"/>
          <w:b w:val="false"/>
          <w:i w:val="false"/>
          <w:color w:val="000000"/>
          <w:sz w:val="28"/>
        </w:rPr>
        <w:t>10)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11) организует работу по сохранению исторического и культурного наследия;</w:t>
      </w:r>
      <w:r>
        <w:br/>
      </w:r>
      <w:r>
        <w:rPr>
          <w:rFonts w:ascii="Times New Roman"/>
          <w:b w:val="false"/>
          <w:i w:val="false"/>
          <w:color w:val="000000"/>
          <w:sz w:val="28"/>
        </w:rPr>
        <w:t xml:space="preserve">
      </w:t>
      </w:r>
      <w:r>
        <w:rPr>
          <w:rFonts w:ascii="Times New Roman"/>
          <w:b w:val="false"/>
          <w:i w:val="false"/>
          <w:color w:val="000000"/>
          <w:sz w:val="28"/>
        </w:rPr>
        <w:t>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w:t>
      </w:r>
      <w:r>
        <w:rPr>
          <w:rFonts w:ascii="Times New Roman"/>
          <w:b w:val="false"/>
          <w:i w:val="false"/>
          <w:color w:val="000000"/>
          <w:sz w:val="28"/>
        </w:rPr>
        <w:t>12-1)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w:t>
      </w:r>
      <w:r>
        <w:rPr>
          <w:rFonts w:ascii="Times New Roman"/>
          <w:b w:val="false"/>
          <w:i w:val="false"/>
          <w:color w:val="000000"/>
          <w:sz w:val="28"/>
        </w:rPr>
        <w:t>12-2) организует помощь инвалидам;</w:t>
      </w:r>
      <w:r>
        <w:br/>
      </w:r>
      <w:r>
        <w:rPr>
          <w:rFonts w:ascii="Times New Roman"/>
          <w:b w:val="false"/>
          <w:i w:val="false"/>
          <w:color w:val="000000"/>
          <w:sz w:val="28"/>
        </w:rPr>
        <w:t xml:space="preserve">
      </w:t>
      </w:r>
      <w:r>
        <w:rPr>
          <w:rFonts w:ascii="Times New Roman"/>
          <w:b w:val="false"/>
          <w:i w:val="false"/>
          <w:color w:val="000000"/>
          <w:sz w:val="28"/>
        </w:rPr>
        <w:t>12-3)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w:t>
      </w:r>
      <w:r>
        <w:rPr>
          <w:rFonts w:ascii="Times New Roman"/>
          <w:b w:val="false"/>
          <w:i w:val="false"/>
          <w:color w:val="000000"/>
          <w:sz w:val="28"/>
        </w:rPr>
        <w:t>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w:t>
      </w:r>
      <w:r>
        <w:rPr>
          <w:rFonts w:ascii="Times New Roman"/>
          <w:b w:val="false"/>
          <w:i w:val="false"/>
          <w:color w:val="000000"/>
          <w:sz w:val="28"/>
        </w:rPr>
        <w:t>12-5)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w:t>
      </w:r>
      <w:r>
        <w:rPr>
          <w:rFonts w:ascii="Times New Roman"/>
          <w:b w:val="false"/>
          <w:i w:val="false"/>
          <w:color w:val="000000"/>
          <w:sz w:val="28"/>
        </w:rPr>
        <w:t>12-6) координирует оказание благотворительной и социальной помощи инвалидам;</w:t>
      </w:r>
      <w:r>
        <w:br/>
      </w:r>
      <w:r>
        <w:rPr>
          <w:rFonts w:ascii="Times New Roman"/>
          <w:b w:val="false"/>
          <w:i w:val="false"/>
          <w:color w:val="000000"/>
          <w:sz w:val="28"/>
        </w:rPr>
        <w:t xml:space="preserve">
      </w:t>
      </w:r>
      <w:r>
        <w:rPr>
          <w:rFonts w:ascii="Times New Roman"/>
          <w:b w:val="false"/>
          <w:i w:val="false"/>
          <w:color w:val="000000"/>
          <w:sz w:val="28"/>
        </w:rPr>
        <w:t>12-7)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w:t>
      </w:r>
      <w:r>
        <w:rPr>
          <w:rFonts w:ascii="Times New Roman"/>
          <w:b w:val="false"/>
          <w:i w:val="false"/>
          <w:color w:val="000000"/>
          <w:sz w:val="28"/>
        </w:rPr>
        <w:t>12-8) содействует кадровому обеспечению сельских организаций здравоохранения;</w:t>
      </w:r>
      <w:r>
        <w:br/>
      </w:r>
      <w:r>
        <w:rPr>
          <w:rFonts w:ascii="Times New Roman"/>
          <w:b w:val="false"/>
          <w:i w:val="false"/>
          <w:color w:val="000000"/>
          <w:sz w:val="28"/>
        </w:rPr>
        <w:t xml:space="preserve">
      </w:t>
      </w:r>
      <w:r>
        <w:rPr>
          <w:rFonts w:ascii="Times New Roman"/>
          <w:b w:val="false"/>
          <w:i w:val="false"/>
          <w:color w:val="000000"/>
          <w:sz w:val="28"/>
        </w:rPr>
        <w:t>13) содействует развитию местной социальной инфраструктуры;</w:t>
      </w:r>
      <w:r>
        <w:br/>
      </w:r>
      <w:r>
        <w:rPr>
          <w:rFonts w:ascii="Times New Roman"/>
          <w:b w:val="false"/>
          <w:i w:val="false"/>
          <w:color w:val="000000"/>
          <w:sz w:val="28"/>
        </w:rPr>
        <w:t xml:space="preserve">
      </w:t>
      </w:r>
      <w:r>
        <w:rPr>
          <w:rFonts w:ascii="Times New Roman"/>
          <w:b w:val="false"/>
          <w:i w:val="false"/>
          <w:color w:val="000000"/>
          <w:sz w:val="28"/>
        </w:rPr>
        <w:t>14) организует движение общественного транспорта;</w:t>
      </w:r>
      <w:r>
        <w:br/>
      </w:r>
      <w:r>
        <w:rPr>
          <w:rFonts w:ascii="Times New Roman"/>
          <w:b w:val="false"/>
          <w:i w:val="false"/>
          <w:color w:val="000000"/>
          <w:sz w:val="28"/>
        </w:rPr>
        <w:t xml:space="preserve">
      </w:t>
      </w:r>
      <w:r>
        <w:rPr>
          <w:rFonts w:ascii="Times New Roman"/>
          <w:b w:val="false"/>
          <w:i w:val="false"/>
          <w:color w:val="000000"/>
          <w:sz w:val="28"/>
        </w:rPr>
        <w:t>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w:t>
      </w:r>
      <w:r>
        <w:rPr>
          <w:rFonts w:ascii="Times New Roman"/>
          <w:b w:val="false"/>
          <w:i w:val="false"/>
          <w:color w:val="000000"/>
          <w:sz w:val="28"/>
        </w:rPr>
        <w:t>15) взаимодействует с органами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16) осуществляет похозяйственный учет;</w:t>
      </w:r>
      <w:r>
        <w:br/>
      </w:r>
      <w:r>
        <w:rPr>
          <w:rFonts w:ascii="Times New Roman"/>
          <w:b w:val="false"/>
          <w:i w:val="false"/>
          <w:color w:val="000000"/>
          <w:sz w:val="28"/>
        </w:rPr>
        <w:t xml:space="preserve">
      </w:t>
      </w:r>
      <w:r>
        <w:rPr>
          <w:rFonts w:ascii="Times New Roman"/>
          <w:b w:val="false"/>
          <w:i w:val="false"/>
          <w:color w:val="000000"/>
          <w:sz w:val="28"/>
        </w:rPr>
        <w:t>17)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w:t>
      </w:r>
      <w:r>
        <w:rPr>
          <w:rFonts w:ascii="Times New Roman"/>
          <w:b w:val="false"/>
          <w:i w:val="false"/>
          <w:color w:val="000000"/>
          <w:sz w:val="28"/>
        </w:rPr>
        <w:t>18)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w:t>
      </w:r>
      <w:r>
        <w:rPr>
          <w:rFonts w:ascii="Times New Roman"/>
          <w:b w:val="false"/>
          <w:i w:val="false"/>
          <w:color w:val="000000"/>
          <w:sz w:val="28"/>
        </w:rPr>
        <w:t>19)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w:t>
      </w:r>
      <w:r>
        <w:rPr>
          <w:rFonts w:ascii="Times New Roman"/>
          <w:b w:val="false"/>
          <w:i w:val="false"/>
          <w:color w:val="000000"/>
          <w:sz w:val="28"/>
        </w:rPr>
        <w:t>20)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w:t>
      </w:r>
      <w:r>
        <w:rPr>
          <w:rFonts w:ascii="Times New Roman"/>
          <w:b w:val="false"/>
          <w:i w:val="false"/>
          <w:color w:val="000000"/>
          <w:sz w:val="28"/>
        </w:rPr>
        <w:t>22) ведет реестр непрофессиональных медиаторов;</w:t>
      </w:r>
      <w:r>
        <w:br/>
      </w:r>
      <w:r>
        <w:rPr>
          <w:rFonts w:ascii="Times New Roman"/>
          <w:b w:val="false"/>
          <w:i w:val="false"/>
          <w:color w:val="000000"/>
          <w:sz w:val="28"/>
        </w:rPr>
        <w:t xml:space="preserve">
      </w:t>
      </w:r>
      <w:r>
        <w:rPr>
          <w:rFonts w:ascii="Times New Roman"/>
          <w:b w:val="false"/>
          <w:i w:val="false"/>
          <w:color w:val="000000"/>
          <w:sz w:val="28"/>
        </w:rPr>
        <w:t>23)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w:t>
      </w:r>
      <w:r>
        <w:rPr>
          <w:rFonts w:ascii="Times New Roman"/>
          <w:b w:val="false"/>
          <w:i w:val="false"/>
          <w:color w:val="000000"/>
          <w:sz w:val="28"/>
        </w:rPr>
        <w:t>24) вносит в районный исполнительный орган предложения по организации транспортного сообщения с районным центром, а также организует бесплатный подвоза учащихся до школы и обратно в сельской местности;</w:t>
      </w:r>
      <w:r>
        <w:br/>
      </w:r>
      <w:r>
        <w:rPr>
          <w:rFonts w:ascii="Times New Roman"/>
          <w:b w:val="false"/>
          <w:i w:val="false"/>
          <w:color w:val="000000"/>
          <w:sz w:val="28"/>
        </w:rPr>
        <w:t xml:space="preserve">
      </w:t>
      </w:r>
      <w:r>
        <w:rPr>
          <w:rFonts w:ascii="Times New Roman"/>
          <w:b w:val="false"/>
          <w:i w:val="false"/>
          <w:color w:val="000000"/>
          <w:sz w:val="28"/>
        </w:rPr>
        <w:t>25) предоставляет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w:t>
      </w:r>
      <w:r>
        <w:rPr>
          <w:rFonts w:ascii="Times New Roman"/>
          <w:b w:val="false"/>
          <w:i w:val="false"/>
          <w:color w:val="000000"/>
          <w:sz w:val="28"/>
        </w:rPr>
        <w:t>26) определяет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w:t>
      </w:r>
      <w:r>
        <w:rPr>
          <w:rFonts w:ascii="Times New Roman"/>
          <w:b w:val="false"/>
          <w:i w:val="false"/>
          <w:color w:val="000000"/>
          <w:sz w:val="28"/>
        </w:rPr>
        <w:t>27) обеспечивает сохранность переданного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28) осуществляет управление переданными районными коммунальными юридическими лицами;</w:t>
      </w:r>
      <w:r>
        <w:br/>
      </w:r>
      <w:r>
        <w:rPr>
          <w:rFonts w:ascii="Times New Roman"/>
          <w:b w:val="false"/>
          <w:i w:val="false"/>
          <w:color w:val="000000"/>
          <w:sz w:val="28"/>
        </w:rPr>
        <w:t xml:space="preserve">
      </w:t>
      </w:r>
      <w:r>
        <w:rPr>
          <w:rFonts w:ascii="Times New Roman"/>
          <w:b w:val="false"/>
          <w:i w:val="false"/>
          <w:color w:val="000000"/>
          <w:sz w:val="28"/>
        </w:rPr>
        <w:t>29)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xml:space="preserve">
      </w:t>
      </w:r>
      <w:r>
        <w:rPr>
          <w:rFonts w:ascii="Times New Roman"/>
          <w:b w:val="false"/>
          <w:i w:val="false"/>
          <w:color w:val="000000"/>
          <w:sz w:val="28"/>
        </w:rPr>
        <w:t>30) устанавливает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w:t>
      </w:r>
      <w:r>
        <w:rPr>
          <w:rFonts w:ascii="Times New Roman"/>
          <w:b w:val="false"/>
          <w:i w:val="false"/>
          <w:color w:val="000000"/>
          <w:sz w:val="28"/>
        </w:rPr>
        <w:t>31) утверждает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32) формирует доходные источники;</w:t>
      </w:r>
      <w:r>
        <w:br/>
      </w:r>
      <w:r>
        <w:rPr>
          <w:rFonts w:ascii="Times New Roman"/>
          <w:b w:val="false"/>
          <w:i w:val="false"/>
          <w:color w:val="000000"/>
          <w:sz w:val="28"/>
        </w:rPr>
        <w:t xml:space="preserve">
      </w:t>
      </w:r>
      <w:r>
        <w:rPr>
          <w:rFonts w:ascii="Times New Roman"/>
          <w:b w:val="false"/>
          <w:i w:val="false"/>
          <w:color w:val="000000"/>
          <w:sz w:val="28"/>
        </w:rPr>
        <w:t>33)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34)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w:t>
      </w:r>
      <w:r>
        <w:rPr>
          <w:rFonts w:ascii="Times New Roman"/>
          <w:b w:val="false"/>
          <w:i w:val="false"/>
          <w:color w:val="000000"/>
          <w:sz w:val="28"/>
        </w:rPr>
        <w:t>35) утверждает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xml:space="preserve">
      </w:t>
      </w:r>
      <w:r>
        <w:rPr>
          <w:rFonts w:ascii="Times New Roman"/>
          <w:b w:val="false"/>
          <w:i w:val="false"/>
          <w:color w:val="000000"/>
          <w:sz w:val="28"/>
        </w:rPr>
        <w:t>36) составляет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17. Права и обязанности:</w:t>
      </w:r>
      <w:r>
        <w:br/>
      </w:r>
      <w:r>
        <w:rPr>
          <w:rFonts w:ascii="Times New Roman"/>
          <w:b w:val="false"/>
          <w:i w:val="false"/>
          <w:color w:val="000000"/>
          <w:sz w:val="28"/>
        </w:rPr>
        <w:t xml:space="preserve">
      </w:t>
      </w:r>
      <w:r>
        <w:rPr>
          <w:rFonts w:ascii="Times New Roman"/>
          <w:b w:val="false"/>
          <w:i w:val="false"/>
          <w:color w:val="000000"/>
          <w:sz w:val="28"/>
        </w:rPr>
        <w:t>права:</w:t>
      </w:r>
      <w:r>
        <w:br/>
      </w:r>
      <w:r>
        <w:rPr>
          <w:rFonts w:ascii="Times New Roman"/>
          <w:b w:val="false"/>
          <w:i w:val="false"/>
          <w:color w:val="000000"/>
          <w:sz w:val="28"/>
        </w:rPr>
        <w:t xml:space="preserve">
      </w:t>
      </w:r>
      <w:r>
        <w:rPr>
          <w:rFonts w:ascii="Times New Roman"/>
          <w:b w:val="false"/>
          <w:i w:val="false"/>
          <w:color w:val="000000"/>
          <w:sz w:val="28"/>
        </w:rPr>
        <w:t>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w:t>
      </w:r>
      <w:r>
        <w:br/>
      </w:r>
      <w:r>
        <w:rPr>
          <w:rFonts w:ascii="Times New Roman"/>
          <w:b w:val="false"/>
          <w:i w:val="false"/>
          <w:color w:val="000000"/>
          <w:sz w:val="28"/>
        </w:rPr>
        <w:t xml:space="preserve">
      </w:t>
      </w:r>
      <w:r>
        <w:rPr>
          <w:rFonts w:ascii="Times New Roman"/>
          <w:b w:val="false"/>
          <w:i w:val="false"/>
          <w:color w:val="000000"/>
          <w:sz w:val="28"/>
        </w:rPr>
        <w:t>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w:t>
      </w:r>
      <w:r>
        <w:br/>
      </w:r>
      <w:r>
        <w:rPr>
          <w:rFonts w:ascii="Times New Roman"/>
          <w:b w:val="false"/>
          <w:i w:val="false"/>
          <w:color w:val="000000"/>
          <w:sz w:val="28"/>
        </w:rPr>
        <w:t xml:space="preserve">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xml:space="preserve">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обязанности:</w:t>
      </w:r>
      <w:r>
        <w:br/>
      </w:r>
      <w:r>
        <w:rPr>
          <w:rFonts w:ascii="Times New Roman"/>
          <w:b w:val="false"/>
          <w:i w:val="false"/>
          <w:color w:val="000000"/>
          <w:sz w:val="28"/>
        </w:rPr>
        <w:t xml:space="preserve">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w:t>
      </w:r>
      <w:r>
        <w:rPr>
          <w:rFonts w:ascii="Times New Roman"/>
          <w:b w:val="false"/>
          <w:i w:val="false"/>
          <w:color w:val="000000"/>
          <w:sz w:val="28"/>
        </w:rPr>
        <w:t>2) обеспечивать соблюдение сотрудниками коммунального государственного учреждения "Аппарат Балуан Шолакского сельского округа Шуского района Жамбылской области" норм этики административных государственных служащих;</w:t>
      </w:r>
      <w:r>
        <w:br/>
      </w:r>
      <w:r>
        <w:rPr>
          <w:rFonts w:ascii="Times New Roman"/>
          <w:b w:val="false"/>
          <w:i w:val="false"/>
          <w:color w:val="000000"/>
          <w:sz w:val="28"/>
        </w:rPr>
        <w:t xml:space="preserve">
      </w:t>
      </w:r>
      <w:r>
        <w:rPr>
          <w:rFonts w:ascii="Times New Roman"/>
          <w:b w:val="false"/>
          <w:i w:val="false"/>
          <w:color w:val="000000"/>
          <w:sz w:val="28"/>
        </w:rPr>
        <w:t>3) выполнять иные обязанности предусмотренные нормативными правовыми актами Республики Казахстан.</w:t>
      </w:r>
    </w:p>
    <w:bookmarkEnd w:id="58"/>
    <w:bookmarkStart w:name="z397" w:id="59"/>
    <w:p>
      <w:pPr>
        <w:spacing w:after="0"/>
        <w:ind w:left="0"/>
        <w:jc w:val="left"/>
      </w:pPr>
      <w:r>
        <w:rPr>
          <w:rFonts w:ascii="Times New Roman"/>
          <w:b/>
          <w:i w:val="false"/>
          <w:color w:val="000000"/>
        </w:rPr>
        <w:t xml:space="preserve"> 3. Организация деятельности государственного органа</w:t>
      </w:r>
    </w:p>
    <w:bookmarkEnd w:id="59"/>
    <w:bookmarkStart w:name="z398" w:id="60"/>
    <w:p>
      <w:pPr>
        <w:spacing w:after="0"/>
        <w:ind w:left="0"/>
        <w:jc w:val="both"/>
      </w:pPr>
      <w:r>
        <w:rPr>
          <w:rFonts w:ascii="Times New Roman"/>
          <w:b w:val="false"/>
          <w:i w:val="false"/>
          <w:color w:val="000000"/>
          <w:sz w:val="28"/>
        </w:rPr>
        <w:t>
      18. Руководство коммунального государственного учреждения "Аппарат акима Балуан Шолакского сельского округа Шуского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Балуан Шолакского сельского округа Шуского района Жамбылской области" задач и осуществление им своих функций.</w:t>
      </w:r>
      <w:r>
        <w:br/>
      </w:r>
      <w:r>
        <w:rPr>
          <w:rFonts w:ascii="Times New Roman"/>
          <w:b w:val="false"/>
          <w:i w:val="false"/>
          <w:color w:val="000000"/>
          <w:sz w:val="28"/>
        </w:rPr>
        <w:t xml:space="preserve">
      </w:t>
      </w:r>
      <w:r>
        <w:rPr>
          <w:rFonts w:ascii="Times New Roman"/>
          <w:b w:val="false"/>
          <w:i w:val="false"/>
          <w:color w:val="000000"/>
          <w:sz w:val="28"/>
        </w:rPr>
        <w:t xml:space="preserve">19.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Балуан Шолакского сельского округа Шуского района Жамбылской области" назначается или избирается на должность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20.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Балуан Шолакского сельского округа Шуского района Жамбылской области" освобождается от должности и прекращает свои полномочия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21.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Балуан Шолакского сельского округа Шуского района Жамбылской области" не имеет заместителя, который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22. Полномочия первого руководителя коммунального государственного учреждения "Аппарат акима Балуан Шолакского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1) Аким Балуан Шолакского сельского округа несет персональную ответственность за выполнение возложенных на аппарат акима Балуан Шолакского сельского округа задач и осуществление своих функций.</w:t>
      </w:r>
      <w:r>
        <w:br/>
      </w:r>
      <w:r>
        <w:rPr>
          <w:rFonts w:ascii="Times New Roman"/>
          <w:b w:val="false"/>
          <w:i w:val="false"/>
          <w:color w:val="000000"/>
          <w:sz w:val="28"/>
        </w:rPr>
        <w:t xml:space="preserve">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w:t>
      </w:r>
      <w:r>
        <w:rPr>
          <w:rFonts w:ascii="Times New Roman"/>
          <w:b w:val="false"/>
          <w:i w:val="false"/>
          <w:color w:val="000000"/>
          <w:sz w:val="28"/>
        </w:rPr>
        <w:t>4) Организует государственную закупку на основе положении установленного законодательством Республики Казахстан для учреждении ведомственного подчинения под своим управлением и аффилированных лиц как юридическое лицо или администратор бюджетной программы.</w:t>
      </w:r>
      <w:r>
        <w:br/>
      </w:r>
      <w:r>
        <w:rPr>
          <w:rFonts w:ascii="Times New Roman"/>
          <w:b w:val="false"/>
          <w:i w:val="false"/>
          <w:color w:val="000000"/>
          <w:sz w:val="28"/>
        </w:rPr>
        <w:t xml:space="preserve">
      </w:t>
      </w:r>
      <w:r>
        <w:rPr>
          <w:rFonts w:ascii="Times New Roman"/>
          <w:b w:val="false"/>
          <w:i w:val="false"/>
          <w:color w:val="000000"/>
          <w:sz w:val="28"/>
        </w:rPr>
        <w:t xml:space="preserve">Исполнение полномочий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Балуан Шолакского Шуского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23. 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Балуан Шолакского сельского округа Шуского района Жамбылской области" возглавляется акимом Балуан Шолакского сельского округа назначаемым на должность и освобождаемым от должности в соответствии с действующим законодательством Республики Казахстан.</w:t>
      </w:r>
    </w:p>
    <w:bookmarkEnd w:id="60"/>
    <w:bookmarkStart w:name="z409" w:id="61"/>
    <w:p>
      <w:pPr>
        <w:spacing w:after="0"/>
        <w:ind w:left="0"/>
        <w:jc w:val="left"/>
      </w:pPr>
      <w:r>
        <w:rPr>
          <w:rFonts w:ascii="Times New Roman"/>
          <w:b/>
          <w:i w:val="false"/>
          <w:color w:val="000000"/>
        </w:rPr>
        <w:t xml:space="preserve"> 4. Имущество государственного органа</w:t>
      </w:r>
    </w:p>
    <w:bookmarkEnd w:id="61"/>
    <w:bookmarkStart w:name="z410" w:id="62"/>
    <w:p>
      <w:pPr>
        <w:spacing w:after="0"/>
        <w:ind w:left="0"/>
        <w:jc w:val="both"/>
      </w:pPr>
      <w:r>
        <w:rPr>
          <w:rFonts w:ascii="Times New Roman"/>
          <w:b w:val="false"/>
          <w:i w:val="false"/>
          <w:color w:val="000000"/>
          <w:sz w:val="28"/>
        </w:rPr>
        <w:t xml:space="preserve">
      24.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Балуан Шолакского сельского округа Шуского района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Балуан Шолакского сельского округа Шуского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25. 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Балуан Шолакского сельского округа Шуского района Жамбылской области" относится к коммунальной собственности.</w:t>
      </w:r>
      <w:r>
        <w:br/>
      </w:r>
      <w:r>
        <w:rPr>
          <w:rFonts w:ascii="Times New Roman"/>
          <w:b w:val="false"/>
          <w:i w:val="false"/>
          <w:color w:val="000000"/>
          <w:sz w:val="28"/>
        </w:rPr>
        <w:t xml:space="preserve">
      </w:t>
      </w:r>
      <w:r>
        <w:rPr>
          <w:rFonts w:ascii="Times New Roman"/>
          <w:b w:val="false"/>
          <w:i w:val="false"/>
          <w:color w:val="000000"/>
          <w:sz w:val="28"/>
        </w:rPr>
        <w:t xml:space="preserve">26.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Балуан Шолакского сельского округа Шуского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62"/>
    <w:bookmarkStart w:name="z414" w:id="63"/>
    <w:p>
      <w:pPr>
        <w:spacing w:after="0"/>
        <w:ind w:left="0"/>
        <w:jc w:val="left"/>
      </w:pPr>
      <w:r>
        <w:rPr>
          <w:rFonts w:ascii="Times New Roman"/>
          <w:b/>
          <w:i w:val="false"/>
          <w:color w:val="000000"/>
        </w:rPr>
        <w:t xml:space="preserve"> 5. Реорганизация и управление государственного органа</w:t>
      </w:r>
    </w:p>
    <w:bookmarkEnd w:id="63"/>
    <w:bookmarkStart w:name="z415" w:id="64"/>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Балуан Шолакского сельского округа Шуского района Жамбылской области" осуществляются в соответствии с законодательством Республики Казахстан.</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Утверждено постановлением</w:t>
            </w:r>
            <w:r>
              <w:br/>
            </w:r>
            <w:r>
              <w:rPr>
                <w:rFonts w:ascii="Times New Roman"/>
                <w:b w:val="false"/>
                <w:i w:val="false"/>
                <w:color w:val="000000"/>
                <w:sz w:val="20"/>
              </w:rPr>
              <w:t xml:space="preserve"> акимата Шуского района</w:t>
            </w:r>
            <w:r>
              <w:br/>
            </w:r>
            <w:r>
              <w:rPr>
                <w:rFonts w:ascii="Times New Roman"/>
                <w:b w:val="false"/>
                <w:i w:val="false"/>
                <w:color w:val="000000"/>
                <w:sz w:val="20"/>
              </w:rPr>
              <w:t>от 11 февраля 2015 года № 86</w:t>
            </w:r>
          </w:p>
        </w:tc>
      </w:tr>
    </w:tbl>
    <w:bookmarkStart w:name="z417" w:id="65"/>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 "Аппарат акима Бирликского сельского округа Шуского района Жамбылской области"</w:t>
      </w:r>
    </w:p>
    <w:bookmarkEnd w:id="65"/>
    <w:bookmarkStart w:name="z418" w:id="66"/>
    <w:p>
      <w:pPr>
        <w:spacing w:after="0"/>
        <w:ind w:left="0"/>
        <w:jc w:val="left"/>
      </w:pPr>
      <w:r>
        <w:rPr>
          <w:rFonts w:ascii="Times New Roman"/>
          <w:b/>
          <w:i w:val="false"/>
          <w:color w:val="000000"/>
        </w:rPr>
        <w:t xml:space="preserve"> 1. Общие положения</w:t>
      </w:r>
    </w:p>
    <w:bookmarkEnd w:id="66"/>
    <w:bookmarkStart w:name="z419" w:id="67"/>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Бирликского сельского округа Шуского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xml:space="preserve">
      </w:t>
      </w:r>
      <w:r>
        <w:rPr>
          <w:rFonts w:ascii="Times New Roman"/>
          <w:b w:val="false"/>
          <w:i w:val="false"/>
          <w:color w:val="000000"/>
          <w:sz w:val="28"/>
        </w:rPr>
        <w:t xml:space="preserve">2.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Бирликского сельского округа Шуского района Жамбылской области" не имеет ведомств.</w:t>
      </w:r>
      <w:r>
        <w:br/>
      </w:r>
      <w:r>
        <w:rPr>
          <w:rFonts w:ascii="Times New Roman"/>
          <w:b w:val="false"/>
          <w:i w:val="false"/>
          <w:color w:val="000000"/>
          <w:sz w:val="28"/>
        </w:rPr>
        <w:t xml:space="preserve">
      </w:t>
      </w:r>
      <w:r>
        <w:rPr>
          <w:rFonts w:ascii="Times New Roman"/>
          <w:b w:val="false"/>
          <w:i w:val="false"/>
          <w:color w:val="000000"/>
          <w:sz w:val="28"/>
        </w:rPr>
        <w:t xml:space="preserve">3.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Бирликского сельского округа Шуского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Бирликского сельского округа Шуского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w:t>
      </w:r>
      <w:r>
        <w:rPr>
          <w:rFonts w:ascii="Times New Roman"/>
          <w:b w:val="false"/>
          <w:i w:val="false"/>
          <w:color w:val="000000"/>
          <w:sz w:val="28"/>
        </w:rPr>
        <w:t xml:space="preserve">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Бирликского сельского округа Шуского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xml:space="preserve">
      </w:t>
      </w:r>
      <w:r>
        <w:rPr>
          <w:rFonts w:ascii="Times New Roman"/>
          <w:b w:val="false"/>
          <w:i w:val="false"/>
          <w:color w:val="000000"/>
          <w:sz w:val="28"/>
        </w:rPr>
        <w:t xml:space="preserve">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Бирликского сельского округа Шуского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7.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Бирликского сельского округа Шуского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Бирликского сельского округа Шуского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8. Структура и лимит штатной численности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Бирликского сельского округа Шуского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9. Местонахождение юридического лица: почтовый индекс: 081008, Республика Казахстан, Жамбылская область, Шуский район, село Бирлик, улица Центральная №4. 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Бирликского сельского округа Шуского района Жамбылской области". </w:t>
      </w:r>
      <w:r>
        <w:br/>
      </w:r>
      <w:r>
        <w:rPr>
          <w:rFonts w:ascii="Times New Roman"/>
          <w:b w:val="false"/>
          <w:i w:val="false"/>
          <w:color w:val="000000"/>
          <w:sz w:val="28"/>
        </w:rPr>
        <w:t xml:space="preserve">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Бирликского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11. Настоящее Положение является учредительным документом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Бирликского сельского округа Шуского района Жамбылской области". </w:t>
      </w:r>
      <w:r>
        <w:br/>
      </w:r>
      <w:r>
        <w:rPr>
          <w:rFonts w:ascii="Times New Roman"/>
          <w:b w:val="false"/>
          <w:i w:val="false"/>
          <w:color w:val="000000"/>
          <w:sz w:val="28"/>
        </w:rPr>
        <w:t xml:space="preserve">
      </w:t>
      </w:r>
      <w:r>
        <w:rPr>
          <w:rFonts w:ascii="Times New Roman"/>
          <w:b w:val="false"/>
          <w:i w:val="false"/>
          <w:color w:val="000000"/>
          <w:sz w:val="28"/>
        </w:rPr>
        <w:t xml:space="preserve">12. 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Бирликского сельского округа Шуского района Жамбылской области" осуществляется из местных бюджетов.</w:t>
      </w:r>
      <w:r>
        <w:br/>
      </w:r>
      <w:r>
        <w:rPr>
          <w:rFonts w:ascii="Times New Roman"/>
          <w:b w:val="false"/>
          <w:i w:val="false"/>
          <w:color w:val="000000"/>
          <w:sz w:val="28"/>
        </w:rPr>
        <w:t xml:space="preserve">
      </w:t>
      </w:r>
      <w:r>
        <w:rPr>
          <w:rFonts w:ascii="Times New Roman"/>
          <w:b w:val="false"/>
          <w:i w:val="false"/>
          <w:color w:val="000000"/>
          <w:sz w:val="28"/>
        </w:rPr>
        <w:t xml:space="preserve">13.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 xml:space="preserve">Аппарат акима Бирликского сельского округа Шуского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Бирликского сельского округа Шуского района Жамбылской области". </w:t>
      </w:r>
      <w:r>
        <w:br/>
      </w:r>
      <w:r>
        <w:rPr>
          <w:rFonts w:ascii="Times New Roman"/>
          <w:b w:val="false"/>
          <w:i w:val="false"/>
          <w:color w:val="000000"/>
          <w:sz w:val="28"/>
        </w:rPr>
        <w:t xml:space="preserve">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Бирликского сельского округа Шуского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67"/>
    <w:bookmarkStart w:name="z433" w:id="68"/>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68"/>
    <w:bookmarkStart w:name="z434" w:id="69"/>
    <w:p>
      <w:pPr>
        <w:spacing w:after="0"/>
        <w:ind w:left="0"/>
        <w:jc w:val="both"/>
      </w:pPr>
      <w:r>
        <w:rPr>
          <w:rFonts w:ascii="Times New Roman"/>
          <w:b w:val="false"/>
          <w:i w:val="false"/>
          <w:color w:val="000000"/>
          <w:sz w:val="28"/>
        </w:rPr>
        <w:t xml:space="preserve">
      14. Миссия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Бирликского сельского округа Шуского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села и аппарата акима.</w:t>
      </w:r>
      <w:r>
        <w:br/>
      </w:r>
      <w:r>
        <w:rPr>
          <w:rFonts w:ascii="Times New Roman"/>
          <w:b w:val="false"/>
          <w:i w:val="false"/>
          <w:color w:val="000000"/>
          <w:sz w:val="28"/>
        </w:rPr>
        <w:t xml:space="preserve">
      </w:t>
      </w:r>
      <w:r>
        <w:rPr>
          <w:rFonts w:ascii="Times New Roman"/>
          <w:b w:val="false"/>
          <w:i w:val="false"/>
          <w:color w:val="000000"/>
          <w:sz w:val="28"/>
        </w:rPr>
        <w:t>15. Задачи:</w:t>
      </w:r>
      <w:r>
        <w:br/>
      </w:r>
      <w:r>
        <w:rPr>
          <w:rFonts w:ascii="Times New Roman"/>
          <w:b w:val="false"/>
          <w:i w:val="false"/>
          <w:color w:val="000000"/>
          <w:sz w:val="28"/>
        </w:rPr>
        <w:t>
      Обеспечение соблюдения регламента работы акима села.</w:t>
      </w:r>
      <w:r>
        <w:br/>
      </w:r>
      <w:r>
        <w:rPr>
          <w:rFonts w:ascii="Times New Roman"/>
          <w:b w:val="false"/>
          <w:i w:val="false"/>
          <w:color w:val="000000"/>
          <w:sz w:val="28"/>
        </w:rPr>
        <w:t xml:space="preserve">
      </w:t>
      </w:r>
      <w:r>
        <w:rPr>
          <w:rFonts w:ascii="Times New Roman"/>
          <w:b w:val="false"/>
          <w:i w:val="false"/>
          <w:color w:val="000000"/>
          <w:sz w:val="28"/>
        </w:rPr>
        <w:t>16. Функции:</w:t>
      </w:r>
      <w:r>
        <w:br/>
      </w:r>
      <w:r>
        <w:rPr>
          <w:rFonts w:ascii="Times New Roman"/>
          <w:b w:val="false"/>
          <w:i w:val="false"/>
          <w:color w:val="000000"/>
          <w:sz w:val="28"/>
        </w:rPr>
        <w:t xml:space="preserve">
      </w:t>
      </w:r>
      <w:r>
        <w:rPr>
          <w:rFonts w:ascii="Times New Roman"/>
          <w:b w:val="false"/>
          <w:i w:val="false"/>
          <w:color w:val="000000"/>
          <w:sz w:val="28"/>
        </w:rPr>
        <w:t>1)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xml:space="preserve">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xml:space="preserve">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w:t>
      </w:r>
      <w:r>
        <w:rPr>
          <w:rFonts w:ascii="Times New Roman"/>
          <w:b w:val="false"/>
          <w:i w:val="false"/>
          <w:color w:val="000000"/>
          <w:sz w:val="28"/>
        </w:rPr>
        <w:t>4-1)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 xml:space="preserve">6) в пределах своей компетенции осуществляет регулирование земельных отношений; </w:t>
      </w:r>
      <w:r>
        <w:br/>
      </w:r>
      <w:r>
        <w:rPr>
          <w:rFonts w:ascii="Times New Roman"/>
          <w:b w:val="false"/>
          <w:i w:val="false"/>
          <w:color w:val="000000"/>
          <w:sz w:val="28"/>
        </w:rPr>
        <w:t xml:space="preserve">
      </w:t>
      </w:r>
      <w:r>
        <w:rPr>
          <w:rFonts w:ascii="Times New Roman"/>
          <w:b w:val="false"/>
          <w:i w:val="false"/>
          <w:color w:val="000000"/>
          <w:sz w:val="28"/>
        </w:rPr>
        <w:t>7)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w:t>
      </w:r>
      <w:r>
        <w:rPr>
          <w:rFonts w:ascii="Times New Roman"/>
          <w:b w:val="false"/>
          <w:i w:val="false"/>
          <w:color w:val="000000"/>
          <w:sz w:val="28"/>
        </w:rPr>
        <w:t>8)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xml:space="preserve">
      </w:t>
      </w:r>
      <w:r>
        <w:rPr>
          <w:rFonts w:ascii="Times New Roman"/>
          <w:b w:val="false"/>
          <w:i w:val="false"/>
          <w:color w:val="000000"/>
          <w:sz w:val="28"/>
        </w:rPr>
        <w:t>10)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11) организует работу по сохранению исторического и культурного наследия;</w:t>
      </w:r>
      <w:r>
        <w:br/>
      </w:r>
      <w:r>
        <w:rPr>
          <w:rFonts w:ascii="Times New Roman"/>
          <w:b w:val="false"/>
          <w:i w:val="false"/>
          <w:color w:val="000000"/>
          <w:sz w:val="28"/>
        </w:rPr>
        <w:t xml:space="preserve">
      </w:t>
      </w:r>
      <w:r>
        <w:rPr>
          <w:rFonts w:ascii="Times New Roman"/>
          <w:b w:val="false"/>
          <w:i w:val="false"/>
          <w:color w:val="000000"/>
          <w:sz w:val="28"/>
        </w:rPr>
        <w:t>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w:t>
      </w:r>
      <w:r>
        <w:rPr>
          <w:rFonts w:ascii="Times New Roman"/>
          <w:b w:val="false"/>
          <w:i w:val="false"/>
          <w:color w:val="000000"/>
          <w:sz w:val="28"/>
        </w:rPr>
        <w:t>12-1)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w:t>
      </w:r>
      <w:r>
        <w:rPr>
          <w:rFonts w:ascii="Times New Roman"/>
          <w:b w:val="false"/>
          <w:i w:val="false"/>
          <w:color w:val="000000"/>
          <w:sz w:val="28"/>
        </w:rPr>
        <w:t>12-2) организует помощь инвалидам;</w:t>
      </w:r>
      <w:r>
        <w:br/>
      </w:r>
      <w:r>
        <w:rPr>
          <w:rFonts w:ascii="Times New Roman"/>
          <w:b w:val="false"/>
          <w:i w:val="false"/>
          <w:color w:val="000000"/>
          <w:sz w:val="28"/>
        </w:rPr>
        <w:t xml:space="preserve">
      </w:t>
      </w:r>
      <w:r>
        <w:rPr>
          <w:rFonts w:ascii="Times New Roman"/>
          <w:b w:val="false"/>
          <w:i w:val="false"/>
          <w:color w:val="000000"/>
          <w:sz w:val="28"/>
        </w:rPr>
        <w:t>12-3)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w:t>
      </w:r>
      <w:r>
        <w:rPr>
          <w:rFonts w:ascii="Times New Roman"/>
          <w:b w:val="false"/>
          <w:i w:val="false"/>
          <w:color w:val="000000"/>
          <w:sz w:val="28"/>
        </w:rPr>
        <w:t>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w:t>
      </w:r>
      <w:r>
        <w:rPr>
          <w:rFonts w:ascii="Times New Roman"/>
          <w:b w:val="false"/>
          <w:i w:val="false"/>
          <w:color w:val="000000"/>
          <w:sz w:val="28"/>
        </w:rPr>
        <w:t>12-5)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w:t>
      </w:r>
      <w:r>
        <w:rPr>
          <w:rFonts w:ascii="Times New Roman"/>
          <w:b w:val="false"/>
          <w:i w:val="false"/>
          <w:color w:val="000000"/>
          <w:sz w:val="28"/>
        </w:rPr>
        <w:t>12-6) координирует оказание благотворительной и социальной помощи инвалидам;</w:t>
      </w:r>
      <w:r>
        <w:br/>
      </w:r>
      <w:r>
        <w:rPr>
          <w:rFonts w:ascii="Times New Roman"/>
          <w:b w:val="false"/>
          <w:i w:val="false"/>
          <w:color w:val="000000"/>
          <w:sz w:val="28"/>
        </w:rPr>
        <w:t xml:space="preserve">
      </w:t>
      </w:r>
      <w:r>
        <w:rPr>
          <w:rFonts w:ascii="Times New Roman"/>
          <w:b w:val="false"/>
          <w:i w:val="false"/>
          <w:color w:val="000000"/>
          <w:sz w:val="28"/>
        </w:rPr>
        <w:t>12-7)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w:t>
      </w:r>
      <w:r>
        <w:rPr>
          <w:rFonts w:ascii="Times New Roman"/>
          <w:b w:val="false"/>
          <w:i w:val="false"/>
          <w:color w:val="000000"/>
          <w:sz w:val="28"/>
        </w:rPr>
        <w:t>12-8) содействует кадровому обеспечению сельских организаций здравоохранения;</w:t>
      </w:r>
      <w:r>
        <w:br/>
      </w:r>
      <w:r>
        <w:rPr>
          <w:rFonts w:ascii="Times New Roman"/>
          <w:b w:val="false"/>
          <w:i w:val="false"/>
          <w:color w:val="000000"/>
          <w:sz w:val="28"/>
        </w:rPr>
        <w:t xml:space="preserve">
      </w:t>
      </w:r>
      <w:r>
        <w:rPr>
          <w:rFonts w:ascii="Times New Roman"/>
          <w:b w:val="false"/>
          <w:i w:val="false"/>
          <w:color w:val="000000"/>
          <w:sz w:val="28"/>
        </w:rPr>
        <w:t>13) содействует развитию местной социальной инфраструктуры;</w:t>
      </w:r>
      <w:r>
        <w:br/>
      </w:r>
      <w:r>
        <w:rPr>
          <w:rFonts w:ascii="Times New Roman"/>
          <w:b w:val="false"/>
          <w:i w:val="false"/>
          <w:color w:val="000000"/>
          <w:sz w:val="28"/>
        </w:rPr>
        <w:t xml:space="preserve">
      </w:t>
      </w:r>
      <w:r>
        <w:rPr>
          <w:rFonts w:ascii="Times New Roman"/>
          <w:b w:val="false"/>
          <w:i w:val="false"/>
          <w:color w:val="000000"/>
          <w:sz w:val="28"/>
        </w:rPr>
        <w:t>14) организует движение общественного транспорта;</w:t>
      </w:r>
      <w:r>
        <w:br/>
      </w:r>
      <w:r>
        <w:rPr>
          <w:rFonts w:ascii="Times New Roman"/>
          <w:b w:val="false"/>
          <w:i w:val="false"/>
          <w:color w:val="000000"/>
          <w:sz w:val="28"/>
        </w:rPr>
        <w:t xml:space="preserve">
      </w:t>
      </w:r>
      <w:r>
        <w:rPr>
          <w:rFonts w:ascii="Times New Roman"/>
          <w:b w:val="false"/>
          <w:i w:val="false"/>
          <w:color w:val="000000"/>
          <w:sz w:val="28"/>
        </w:rPr>
        <w:t>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w:t>
      </w:r>
      <w:r>
        <w:rPr>
          <w:rFonts w:ascii="Times New Roman"/>
          <w:b w:val="false"/>
          <w:i w:val="false"/>
          <w:color w:val="000000"/>
          <w:sz w:val="28"/>
        </w:rPr>
        <w:t>15) взаимодействует с органами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16) осуществляет похозяйственный учет;</w:t>
      </w:r>
      <w:r>
        <w:br/>
      </w:r>
      <w:r>
        <w:rPr>
          <w:rFonts w:ascii="Times New Roman"/>
          <w:b w:val="false"/>
          <w:i w:val="false"/>
          <w:color w:val="000000"/>
          <w:sz w:val="28"/>
        </w:rPr>
        <w:t xml:space="preserve">
      </w:t>
      </w:r>
      <w:r>
        <w:rPr>
          <w:rFonts w:ascii="Times New Roman"/>
          <w:b w:val="false"/>
          <w:i w:val="false"/>
          <w:color w:val="000000"/>
          <w:sz w:val="28"/>
        </w:rPr>
        <w:t>17)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w:t>
      </w:r>
      <w:r>
        <w:rPr>
          <w:rFonts w:ascii="Times New Roman"/>
          <w:b w:val="false"/>
          <w:i w:val="false"/>
          <w:color w:val="000000"/>
          <w:sz w:val="28"/>
        </w:rPr>
        <w:t>18)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w:t>
      </w:r>
      <w:r>
        <w:rPr>
          <w:rFonts w:ascii="Times New Roman"/>
          <w:b w:val="false"/>
          <w:i w:val="false"/>
          <w:color w:val="000000"/>
          <w:sz w:val="28"/>
        </w:rPr>
        <w:t>19)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w:t>
      </w:r>
      <w:r>
        <w:rPr>
          <w:rFonts w:ascii="Times New Roman"/>
          <w:b w:val="false"/>
          <w:i w:val="false"/>
          <w:color w:val="000000"/>
          <w:sz w:val="28"/>
        </w:rPr>
        <w:t>20)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w:t>
      </w:r>
      <w:r>
        <w:rPr>
          <w:rFonts w:ascii="Times New Roman"/>
          <w:b w:val="false"/>
          <w:i w:val="false"/>
          <w:color w:val="000000"/>
          <w:sz w:val="28"/>
        </w:rPr>
        <w:t>22) ведет реестр непрофессиональных медиаторов;</w:t>
      </w:r>
      <w:r>
        <w:br/>
      </w:r>
      <w:r>
        <w:rPr>
          <w:rFonts w:ascii="Times New Roman"/>
          <w:b w:val="false"/>
          <w:i w:val="false"/>
          <w:color w:val="000000"/>
          <w:sz w:val="28"/>
        </w:rPr>
        <w:t xml:space="preserve">
      </w:t>
      </w:r>
      <w:r>
        <w:rPr>
          <w:rFonts w:ascii="Times New Roman"/>
          <w:b w:val="false"/>
          <w:i w:val="false"/>
          <w:color w:val="000000"/>
          <w:sz w:val="28"/>
        </w:rPr>
        <w:t>23)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w:t>
      </w:r>
      <w:r>
        <w:rPr>
          <w:rFonts w:ascii="Times New Roman"/>
          <w:b w:val="false"/>
          <w:i w:val="false"/>
          <w:color w:val="000000"/>
          <w:sz w:val="28"/>
        </w:rPr>
        <w:t>24) вносит в районный исполнительный орган предложения по организации транспортного сообщения с районным центром, а также организует бесплатный подвоз учащихся до школы и обратно в сельской местности;</w:t>
      </w:r>
      <w:r>
        <w:br/>
      </w:r>
      <w:r>
        <w:rPr>
          <w:rFonts w:ascii="Times New Roman"/>
          <w:b w:val="false"/>
          <w:i w:val="false"/>
          <w:color w:val="000000"/>
          <w:sz w:val="28"/>
        </w:rPr>
        <w:t xml:space="preserve">
      </w:t>
      </w:r>
      <w:r>
        <w:rPr>
          <w:rFonts w:ascii="Times New Roman"/>
          <w:b w:val="false"/>
          <w:i w:val="false"/>
          <w:color w:val="000000"/>
          <w:sz w:val="28"/>
        </w:rPr>
        <w:t>25) предоставляет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w:t>
      </w:r>
      <w:r>
        <w:rPr>
          <w:rFonts w:ascii="Times New Roman"/>
          <w:b w:val="false"/>
          <w:i w:val="false"/>
          <w:color w:val="000000"/>
          <w:sz w:val="28"/>
        </w:rPr>
        <w:t>26) определяет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w:t>
      </w:r>
      <w:r>
        <w:rPr>
          <w:rFonts w:ascii="Times New Roman"/>
          <w:b w:val="false"/>
          <w:i w:val="false"/>
          <w:color w:val="000000"/>
          <w:sz w:val="28"/>
        </w:rPr>
        <w:t>27) обеспечивает сохранность переданного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28) осуществляет управление переданными районными коммунальными юридическими лицами;</w:t>
      </w:r>
      <w:r>
        <w:br/>
      </w:r>
      <w:r>
        <w:rPr>
          <w:rFonts w:ascii="Times New Roman"/>
          <w:b w:val="false"/>
          <w:i w:val="false"/>
          <w:color w:val="000000"/>
          <w:sz w:val="28"/>
        </w:rPr>
        <w:t xml:space="preserve">
      </w:t>
      </w:r>
      <w:r>
        <w:rPr>
          <w:rFonts w:ascii="Times New Roman"/>
          <w:b w:val="false"/>
          <w:i w:val="false"/>
          <w:color w:val="000000"/>
          <w:sz w:val="28"/>
        </w:rPr>
        <w:t>29)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xml:space="preserve">
      </w:t>
      </w:r>
      <w:r>
        <w:rPr>
          <w:rFonts w:ascii="Times New Roman"/>
          <w:b w:val="false"/>
          <w:i w:val="false"/>
          <w:color w:val="000000"/>
          <w:sz w:val="28"/>
        </w:rPr>
        <w:t xml:space="preserve"> 30) устанавливает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w:t>
      </w:r>
      <w:r>
        <w:rPr>
          <w:rFonts w:ascii="Times New Roman"/>
          <w:b w:val="false"/>
          <w:i w:val="false"/>
          <w:color w:val="000000"/>
          <w:sz w:val="28"/>
        </w:rPr>
        <w:t>31) утверждает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w:t>
      </w:r>
      <w:r>
        <w:rPr>
          <w:rFonts w:ascii="Times New Roman"/>
          <w:b w:val="false"/>
          <w:i w:val="false"/>
          <w:color w:val="000000"/>
          <w:sz w:val="28"/>
        </w:rPr>
        <w:t>32) формирует доходные источники;</w:t>
      </w:r>
      <w:r>
        <w:br/>
      </w:r>
      <w:r>
        <w:rPr>
          <w:rFonts w:ascii="Times New Roman"/>
          <w:b w:val="false"/>
          <w:i w:val="false"/>
          <w:color w:val="000000"/>
          <w:sz w:val="28"/>
        </w:rPr>
        <w:t xml:space="preserve">
      </w:t>
      </w:r>
      <w:r>
        <w:rPr>
          <w:rFonts w:ascii="Times New Roman"/>
          <w:b w:val="false"/>
          <w:i w:val="false"/>
          <w:color w:val="000000"/>
          <w:sz w:val="28"/>
        </w:rPr>
        <w:t>33)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34)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w:t>
      </w:r>
      <w:r>
        <w:rPr>
          <w:rFonts w:ascii="Times New Roman"/>
          <w:b w:val="false"/>
          <w:i w:val="false"/>
          <w:color w:val="000000"/>
          <w:sz w:val="28"/>
        </w:rPr>
        <w:t>35) утверждает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xml:space="preserve">
      </w:t>
      </w:r>
      <w:r>
        <w:rPr>
          <w:rFonts w:ascii="Times New Roman"/>
          <w:b w:val="false"/>
          <w:i w:val="false"/>
          <w:color w:val="000000"/>
          <w:sz w:val="28"/>
        </w:rPr>
        <w:t>36) составляет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17. Права и обязанности:</w:t>
      </w:r>
      <w:r>
        <w:br/>
      </w:r>
      <w:r>
        <w:rPr>
          <w:rFonts w:ascii="Times New Roman"/>
          <w:b w:val="false"/>
          <w:i w:val="false"/>
          <w:color w:val="000000"/>
          <w:sz w:val="28"/>
        </w:rPr>
        <w:t xml:space="preserve">
      </w:t>
      </w:r>
      <w:r>
        <w:rPr>
          <w:rFonts w:ascii="Times New Roman"/>
          <w:b w:val="false"/>
          <w:i w:val="false"/>
          <w:color w:val="000000"/>
          <w:sz w:val="28"/>
        </w:rPr>
        <w:t>права:</w:t>
      </w:r>
      <w:r>
        <w:br/>
      </w:r>
      <w:r>
        <w:rPr>
          <w:rFonts w:ascii="Times New Roman"/>
          <w:b w:val="false"/>
          <w:i w:val="false"/>
          <w:color w:val="000000"/>
          <w:sz w:val="28"/>
        </w:rPr>
        <w:t xml:space="preserve">
      </w:t>
      </w:r>
      <w:r>
        <w:rPr>
          <w:rFonts w:ascii="Times New Roman"/>
          <w:b w:val="false"/>
          <w:i w:val="false"/>
          <w:color w:val="000000"/>
          <w:sz w:val="28"/>
        </w:rPr>
        <w:t>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w:t>
      </w:r>
      <w:r>
        <w:br/>
      </w:r>
      <w:r>
        <w:rPr>
          <w:rFonts w:ascii="Times New Roman"/>
          <w:b w:val="false"/>
          <w:i w:val="false"/>
          <w:color w:val="000000"/>
          <w:sz w:val="28"/>
        </w:rPr>
        <w:t xml:space="preserve">
      </w:t>
      </w:r>
      <w:r>
        <w:rPr>
          <w:rFonts w:ascii="Times New Roman"/>
          <w:b w:val="false"/>
          <w:i w:val="false"/>
          <w:color w:val="000000"/>
          <w:sz w:val="28"/>
        </w:rPr>
        <w:t>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w:t>
      </w:r>
      <w:r>
        <w:br/>
      </w:r>
      <w:r>
        <w:rPr>
          <w:rFonts w:ascii="Times New Roman"/>
          <w:b w:val="false"/>
          <w:i w:val="false"/>
          <w:color w:val="000000"/>
          <w:sz w:val="28"/>
        </w:rPr>
        <w:t xml:space="preserve">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xml:space="preserve">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обязанности:</w:t>
      </w:r>
      <w:r>
        <w:br/>
      </w:r>
      <w:r>
        <w:rPr>
          <w:rFonts w:ascii="Times New Roman"/>
          <w:b w:val="false"/>
          <w:i w:val="false"/>
          <w:color w:val="000000"/>
          <w:sz w:val="28"/>
        </w:rPr>
        <w:t xml:space="preserve">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w:t>
      </w:r>
      <w:r>
        <w:rPr>
          <w:rFonts w:ascii="Times New Roman"/>
          <w:b w:val="false"/>
          <w:i w:val="false"/>
          <w:color w:val="000000"/>
          <w:sz w:val="28"/>
        </w:rPr>
        <w:t xml:space="preserve">2) обеспечивать соблюдение сотрудниками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Бирликского сельского округа Шуского района Жамбылской области" норм этики административных государственных служащих;</w:t>
      </w:r>
      <w:r>
        <w:br/>
      </w:r>
      <w:r>
        <w:rPr>
          <w:rFonts w:ascii="Times New Roman"/>
          <w:b w:val="false"/>
          <w:i w:val="false"/>
          <w:color w:val="000000"/>
          <w:sz w:val="28"/>
        </w:rPr>
        <w:t xml:space="preserve">
      </w:t>
      </w:r>
      <w:r>
        <w:rPr>
          <w:rFonts w:ascii="Times New Roman"/>
          <w:b w:val="false"/>
          <w:i w:val="false"/>
          <w:color w:val="000000"/>
          <w:sz w:val="28"/>
        </w:rPr>
        <w:t>3) выполнять иные обязанности предусмотренные нормативными правовыми актами Республики Казахстан.</w:t>
      </w:r>
    </w:p>
    <w:bookmarkEnd w:id="69"/>
    <w:bookmarkStart w:name="z493" w:id="70"/>
    <w:p>
      <w:pPr>
        <w:spacing w:after="0"/>
        <w:ind w:left="0"/>
        <w:jc w:val="left"/>
      </w:pPr>
      <w:r>
        <w:rPr>
          <w:rFonts w:ascii="Times New Roman"/>
          <w:b/>
          <w:i w:val="false"/>
          <w:color w:val="000000"/>
        </w:rPr>
        <w:t xml:space="preserve"> 3. Организация деятельности государственного органа</w:t>
      </w:r>
    </w:p>
    <w:bookmarkEnd w:id="70"/>
    <w:bookmarkStart w:name="z494" w:id="71"/>
    <w:p>
      <w:pPr>
        <w:spacing w:after="0"/>
        <w:ind w:left="0"/>
        <w:jc w:val="both"/>
      </w:pPr>
      <w:r>
        <w:rPr>
          <w:rFonts w:ascii="Times New Roman"/>
          <w:b w:val="false"/>
          <w:i w:val="false"/>
          <w:color w:val="000000"/>
          <w:sz w:val="28"/>
        </w:rPr>
        <w:t xml:space="preserve">
      18. Руководство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Бирликского сельского округа Шуского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Бирликского сельского округа Шуского района Жамбылской области" задач и осуществление им своих функций.</w:t>
      </w:r>
      <w:r>
        <w:br/>
      </w:r>
      <w:r>
        <w:rPr>
          <w:rFonts w:ascii="Times New Roman"/>
          <w:b w:val="false"/>
          <w:i w:val="false"/>
          <w:color w:val="000000"/>
          <w:sz w:val="28"/>
        </w:rPr>
        <w:t xml:space="preserve">
      </w:t>
      </w:r>
      <w:r>
        <w:rPr>
          <w:rFonts w:ascii="Times New Roman"/>
          <w:b w:val="false"/>
          <w:i w:val="false"/>
          <w:color w:val="000000"/>
          <w:sz w:val="28"/>
        </w:rPr>
        <w:t xml:space="preserve">19.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Бирликского сельского округа Шуского района Жамбылской области" назначается или избирается на должность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20.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Бирликского сельского округа Шуского района Жамбылской области" освобождается от должности и прекращает свои полномочия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21.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Бирликского сельского округа Шуского района Жамбылской области" не имеет заместителя, который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22. Полномочия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Бирликского сельского округа Шуского района Жамбылской области": </w:t>
      </w:r>
      <w:r>
        <w:br/>
      </w:r>
      <w:r>
        <w:rPr>
          <w:rFonts w:ascii="Times New Roman"/>
          <w:b w:val="false"/>
          <w:i w:val="false"/>
          <w:color w:val="000000"/>
          <w:sz w:val="28"/>
        </w:rPr>
        <w:t xml:space="preserve">
      </w:t>
      </w:r>
      <w:r>
        <w:rPr>
          <w:rFonts w:ascii="Times New Roman"/>
          <w:b w:val="false"/>
          <w:i w:val="false"/>
          <w:color w:val="000000"/>
          <w:sz w:val="28"/>
        </w:rPr>
        <w:t>1) Аким Бирликского сельского округа несет персональную ответственность за выполнение возложенных на аппарат акима Бирликского сельского округа задач и осуществление своих функций.</w:t>
      </w:r>
      <w:r>
        <w:br/>
      </w:r>
      <w:r>
        <w:rPr>
          <w:rFonts w:ascii="Times New Roman"/>
          <w:b w:val="false"/>
          <w:i w:val="false"/>
          <w:color w:val="000000"/>
          <w:sz w:val="28"/>
        </w:rPr>
        <w:t xml:space="preserve">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w:t>
      </w:r>
      <w:r>
        <w:rPr>
          <w:rFonts w:ascii="Times New Roman"/>
          <w:b w:val="false"/>
          <w:i w:val="false"/>
          <w:color w:val="000000"/>
          <w:sz w:val="28"/>
        </w:rPr>
        <w:t>4) Организует государственную закупку на основе положении установленного законодательством Республики Казахстан для учреждении ведомственного подчинения под своим управлением и аффилированных лиц как юридическое лицо или администратор бюджетной программы.</w:t>
      </w:r>
      <w:r>
        <w:br/>
      </w:r>
      <w:r>
        <w:rPr>
          <w:rFonts w:ascii="Times New Roman"/>
          <w:b w:val="false"/>
          <w:i w:val="false"/>
          <w:color w:val="000000"/>
          <w:sz w:val="28"/>
        </w:rPr>
        <w:t xml:space="preserve">
      </w:t>
      </w:r>
      <w:r>
        <w:rPr>
          <w:rFonts w:ascii="Times New Roman"/>
          <w:b w:val="false"/>
          <w:i w:val="false"/>
          <w:color w:val="000000"/>
          <w:sz w:val="28"/>
        </w:rPr>
        <w:t xml:space="preserve">Исполнение полномочий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Бирликского сельского округа Шуского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23. 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Бирликского сельского округа Шуского района Жамбылской области" возглавляется акимом Бирликского сельского округа назначаемым на должность и освобождаемым от должности в соответствии с действующим законодательством Республики Казахстан.</w:t>
      </w:r>
    </w:p>
    <w:bookmarkEnd w:id="71"/>
    <w:bookmarkStart w:name="z505" w:id="72"/>
    <w:p>
      <w:pPr>
        <w:spacing w:after="0"/>
        <w:ind w:left="0"/>
        <w:jc w:val="left"/>
      </w:pPr>
      <w:r>
        <w:rPr>
          <w:rFonts w:ascii="Times New Roman"/>
          <w:b/>
          <w:i w:val="false"/>
          <w:color w:val="000000"/>
        </w:rPr>
        <w:t xml:space="preserve"> 4. Имущество государственного органа</w:t>
      </w:r>
    </w:p>
    <w:bookmarkEnd w:id="72"/>
    <w:bookmarkStart w:name="z506" w:id="73"/>
    <w:p>
      <w:pPr>
        <w:spacing w:after="0"/>
        <w:ind w:left="0"/>
        <w:jc w:val="both"/>
      </w:pPr>
      <w:r>
        <w:rPr>
          <w:rFonts w:ascii="Times New Roman"/>
          <w:b w:val="false"/>
          <w:i w:val="false"/>
          <w:color w:val="000000"/>
          <w:sz w:val="28"/>
        </w:rPr>
        <w:t xml:space="preserve">
      24.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Бирликского сельского округа Шуского района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Бирликского сельского округа Шуского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25. 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Бирликского сельского округа Шуского района Жамбылской области" относится к коммунальной собственности.</w:t>
      </w:r>
      <w:r>
        <w:br/>
      </w:r>
      <w:r>
        <w:rPr>
          <w:rFonts w:ascii="Times New Roman"/>
          <w:b w:val="false"/>
          <w:i w:val="false"/>
          <w:color w:val="000000"/>
          <w:sz w:val="28"/>
        </w:rPr>
        <w:t xml:space="preserve">
      </w:t>
      </w:r>
      <w:r>
        <w:rPr>
          <w:rFonts w:ascii="Times New Roman"/>
          <w:b w:val="false"/>
          <w:i w:val="false"/>
          <w:color w:val="000000"/>
          <w:sz w:val="28"/>
        </w:rPr>
        <w:t xml:space="preserve">26.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Бирликского сельского округа Шуского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73"/>
    <w:bookmarkStart w:name="z510" w:id="74"/>
    <w:p>
      <w:pPr>
        <w:spacing w:after="0"/>
        <w:ind w:left="0"/>
        <w:jc w:val="left"/>
      </w:pPr>
      <w:r>
        <w:rPr>
          <w:rFonts w:ascii="Times New Roman"/>
          <w:b/>
          <w:i w:val="false"/>
          <w:color w:val="000000"/>
        </w:rPr>
        <w:t xml:space="preserve"> 5. Реорганизация и управление государственного органа</w:t>
      </w:r>
    </w:p>
    <w:bookmarkEnd w:id="74"/>
    <w:bookmarkStart w:name="z511" w:id="75"/>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Бирликского сельского округа Шуского района Жамбылской области" осуществляются в соответствии с законодательством Республики Казахстан.</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 xml:space="preserve"> акимата Шуского района</w:t>
            </w:r>
            <w:r>
              <w:br/>
            </w:r>
            <w:r>
              <w:rPr>
                <w:rFonts w:ascii="Times New Roman"/>
                <w:b w:val="false"/>
                <w:i w:val="false"/>
                <w:color w:val="000000"/>
                <w:sz w:val="20"/>
              </w:rPr>
              <w:t>от 11 февраля 2015 года № 86</w:t>
            </w:r>
          </w:p>
        </w:tc>
      </w:tr>
    </w:tbl>
    <w:bookmarkStart w:name="z513" w:id="76"/>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 "Аппарат акима Бирликустемского сельского округа Шуского района Жамбылской области"</w:t>
      </w:r>
    </w:p>
    <w:bookmarkEnd w:id="76"/>
    <w:bookmarkStart w:name="z514" w:id="77"/>
    <w:p>
      <w:pPr>
        <w:spacing w:after="0"/>
        <w:ind w:left="0"/>
        <w:jc w:val="left"/>
      </w:pPr>
      <w:r>
        <w:rPr>
          <w:rFonts w:ascii="Times New Roman"/>
          <w:b/>
          <w:i w:val="false"/>
          <w:color w:val="000000"/>
        </w:rPr>
        <w:t xml:space="preserve"> 1. Общие положения</w:t>
      </w:r>
    </w:p>
    <w:bookmarkEnd w:id="77"/>
    <w:bookmarkStart w:name="z515" w:id="78"/>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xml:space="preserve">
      </w:t>
      </w:r>
      <w:r>
        <w:rPr>
          <w:rFonts w:ascii="Times New Roman"/>
          <w:b w:val="false"/>
          <w:i w:val="false"/>
          <w:color w:val="000000"/>
          <w:sz w:val="28"/>
        </w:rPr>
        <w:t xml:space="preserve">2.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 не имеет ведомств.</w:t>
      </w:r>
      <w:r>
        <w:br/>
      </w:r>
      <w:r>
        <w:rPr>
          <w:rFonts w:ascii="Times New Roman"/>
          <w:b w:val="false"/>
          <w:i w:val="false"/>
          <w:color w:val="000000"/>
          <w:sz w:val="28"/>
        </w:rPr>
        <w:t xml:space="preserve">
      </w:t>
      </w:r>
      <w:r>
        <w:rPr>
          <w:rFonts w:ascii="Times New Roman"/>
          <w:b w:val="false"/>
          <w:i w:val="false"/>
          <w:color w:val="000000"/>
          <w:sz w:val="28"/>
        </w:rPr>
        <w:t xml:space="preserve">3.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Бирликустемского сельского округа Шуского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w:t>
      </w:r>
      <w:r>
        <w:rPr>
          <w:rFonts w:ascii="Times New Roman"/>
          <w:b w:val="false"/>
          <w:i w:val="false"/>
          <w:color w:val="000000"/>
          <w:sz w:val="28"/>
        </w:rPr>
        <w:t xml:space="preserve">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xml:space="preserve">
      </w:t>
      </w:r>
      <w:r>
        <w:rPr>
          <w:rFonts w:ascii="Times New Roman"/>
          <w:b w:val="false"/>
          <w:i w:val="false"/>
          <w:color w:val="000000"/>
          <w:sz w:val="28"/>
        </w:rPr>
        <w:t xml:space="preserve">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7.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Бирликустемского сельского округа Шуского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8. Структура и лимит штатной численности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9. Местонахождение юридического лица: почтовый индекс: 081109, Республика Казахстан, Жамбылская область, Шуский район, село Бирликустем, улица Ж. Масатбаева, 43, инд.</w:t>
      </w:r>
      <w:r>
        <w:br/>
      </w:r>
      <w:r>
        <w:rPr>
          <w:rFonts w:ascii="Times New Roman"/>
          <w:b w:val="false"/>
          <w:i w:val="false"/>
          <w:color w:val="000000"/>
          <w:sz w:val="28"/>
        </w:rPr>
        <w:t xml:space="preserve">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11. Настоящее Положение является учредительным документом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12. 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 осуществляется из местных бюджетов.</w:t>
      </w:r>
      <w:r>
        <w:br/>
      </w:r>
      <w:r>
        <w:rPr>
          <w:rFonts w:ascii="Times New Roman"/>
          <w:b w:val="false"/>
          <w:i w:val="false"/>
          <w:color w:val="000000"/>
          <w:sz w:val="28"/>
        </w:rPr>
        <w:t xml:space="preserve">
      </w:t>
      </w:r>
      <w:r>
        <w:rPr>
          <w:rFonts w:ascii="Times New Roman"/>
          <w:b w:val="false"/>
          <w:i w:val="false"/>
          <w:color w:val="000000"/>
          <w:sz w:val="28"/>
        </w:rPr>
        <w:t xml:space="preserve">13.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 xml:space="preserve">Аппарат акима Бирликустемского сельского округа Шуского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78"/>
    <w:bookmarkStart w:name="z529" w:id="79"/>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79"/>
    <w:bookmarkStart w:name="z530" w:id="80"/>
    <w:p>
      <w:pPr>
        <w:spacing w:after="0"/>
        <w:ind w:left="0"/>
        <w:jc w:val="both"/>
      </w:pPr>
      <w:r>
        <w:rPr>
          <w:rFonts w:ascii="Times New Roman"/>
          <w:b w:val="false"/>
          <w:i w:val="false"/>
          <w:color w:val="000000"/>
          <w:sz w:val="28"/>
        </w:rPr>
        <w:t xml:space="preserve">
      14. Миссия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села и аппарата акима.</w:t>
      </w:r>
      <w:r>
        <w:br/>
      </w:r>
      <w:r>
        <w:rPr>
          <w:rFonts w:ascii="Times New Roman"/>
          <w:b w:val="false"/>
          <w:i w:val="false"/>
          <w:color w:val="000000"/>
          <w:sz w:val="28"/>
        </w:rPr>
        <w:t xml:space="preserve">
      </w:t>
      </w:r>
      <w:r>
        <w:rPr>
          <w:rFonts w:ascii="Times New Roman"/>
          <w:b w:val="false"/>
          <w:i w:val="false"/>
          <w:color w:val="000000"/>
          <w:sz w:val="28"/>
        </w:rPr>
        <w:t>15. Задачи:</w:t>
      </w:r>
      <w:r>
        <w:br/>
      </w:r>
      <w:r>
        <w:rPr>
          <w:rFonts w:ascii="Times New Roman"/>
          <w:b w:val="false"/>
          <w:i w:val="false"/>
          <w:color w:val="000000"/>
          <w:sz w:val="28"/>
        </w:rPr>
        <w:t xml:space="preserve">
      </w:t>
      </w:r>
      <w:r>
        <w:rPr>
          <w:rFonts w:ascii="Times New Roman"/>
          <w:b w:val="false"/>
          <w:i w:val="false"/>
          <w:color w:val="000000"/>
          <w:sz w:val="28"/>
        </w:rPr>
        <w:t>Обеспечение соблюдения регламента работы акима села.</w:t>
      </w:r>
      <w:r>
        <w:br/>
      </w:r>
      <w:r>
        <w:rPr>
          <w:rFonts w:ascii="Times New Roman"/>
          <w:b w:val="false"/>
          <w:i w:val="false"/>
          <w:color w:val="000000"/>
          <w:sz w:val="28"/>
        </w:rPr>
        <w:t xml:space="preserve">
      </w:t>
      </w:r>
      <w:r>
        <w:rPr>
          <w:rFonts w:ascii="Times New Roman"/>
          <w:b w:val="false"/>
          <w:i w:val="false"/>
          <w:color w:val="000000"/>
          <w:sz w:val="28"/>
        </w:rPr>
        <w:t>16. Функции:</w:t>
      </w:r>
      <w:r>
        <w:br/>
      </w:r>
      <w:r>
        <w:rPr>
          <w:rFonts w:ascii="Times New Roman"/>
          <w:b w:val="false"/>
          <w:i w:val="false"/>
          <w:color w:val="000000"/>
          <w:sz w:val="28"/>
        </w:rPr>
        <w:t xml:space="preserve">
      </w:t>
      </w:r>
      <w:r>
        <w:rPr>
          <w:rFonts w:ascii="Times New Roman"/>
          <w:b w:val="false"/>
          <w:i w:val="false"/>
          <w:color w:val="000000"/>
          <w:sz w:val="28"/>
        </w:rPr>
        <w:t>1)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xml:space="preserve">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xml:space="preserve">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w:t>
      </w:r>
      <w:r>
        <w:rPr>
          <w:rFonts w:ascii="Times New Roman"/>
          <w:b w:val="false"/>
          <w:i w:val="false"/>
          <w:color w:val="000000"/>
          <w:sz w:val="28"/>
        </w:rPr>
        <w:t>4-1)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5)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6) в пределах своей компетенции осуществляет регулирование земельных отношений;</w:t>
      </w:r>
      <w:r>
        <w:br/>
      </w:r>
      <w:r>
        <w:rPr>
          <w:rFonts w:ascii="Times New Roman"/>
          <w:b w:val="false"/>
          <w:i w:val="false"/>
          <w:color w:val="000000"/>
          <w:sz w:val="28"/>
        </w:rPr>
        <w:t xml:space="preserve">
      </w:t>
      </w:r>
      <w:r>
        <w:rPr>
          <w:rFonts w:ascii="Times New Roman"/>
          <w:b w:val="false"/>
          <w:i w:val="false"/>
          <w:color w:val="000000"/>
          <w:sz w:val="28"/>
        </w:rPr>
        <w:t>7)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w:t>
      </w:r>
      <w:r>
        <w:rPr>
          <w:rFonts w:ascii="Times New Roman"/>
          <w:b w:val="false"/>
          <w:i w:val="false"/>
          <w:color w:val="000000"/>
          <w:sz w:val="28"/>
        </w:rPr>
        <w:t>8)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xml:space="preserve">
      </w:t>
      </w:r>
      <w:r>
        <w:rPr>
          <w:rFonts w:ascii="Times New Roman"/>
          <w:b w:val="false"/>
          <w:i w:val="false"/>
          <w:color w:val="000000"/>
          <w:sz w:val="28"/>
        </w:rPr>
        <w:t>10)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11) организует работу по сохранению исторического и культурного наследия;</w:t>
      </w:r>
      <w:r>
        <w:br/>
      </w:r>
      <w:r>
        <w:rPr>
          <w:rFonts w:ascii="Times New Roman"/>
          <w:b w:val="false"/>
          <w:i w:val="false"/>
          <w:color w:val="000000"/>
          <w:sz w:val="28"/>
        </w:rPr>
        <w:t xml:space="preserve">
      </w:t>
      </w:r>
      <w:r>
        <w:rPr>
          <w:rFonts w:ascii="Times New Roman"/>
          <w:b w:val="false"/>
          <w:i w:val="false"/>
          <w:color w:val="000000"/>
          <w:sz w:val="28"/>
        </w:rPr>
        <w:t>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w:t>
      </w:r>
      <w:r>
        <w:rPr>
          <w:rFonts w:ascii="Times New Roman"/>
          <w:b w:val="false"/>
          <w:i w:val="false"/>
          <w:color w:val="000000"/>
          <w:sz w:val="28"/>
        </w:rPr>
        <w:t>12-1)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w:t>
      </w:r>
      <w:r>
        <w:rPr>
          <w:rFonts w:ascii="Times New Roman"/>
          <w:b w:val="false"/>
          <w:i w:val="false"/>
          <w:color w:val="000000"/>
          <w:sz w:val="28"/>
        </w:rPr>
        <w:t>12-2) организует помощь инвалидам;</w:t>
      </w:r>
      <w:r>
        <w:br/>
      </w:r>
      <w:r>
        <w:rPr>
          <w:rFonts w:ascii="Times New Roman"/>
          <w:b w:val="false"/>
          <w:i w:val="false"/>
          <w:color w:val="000000"/>
          <w:sz w:val="28"/>
        </w:rPr>
        <w:t xml:space="preserve">
      </w:t>
      </w:r>
      <w:r>
        <w:rPr>
          <w:rFonts w:ascii="Times New Roman"/>
          <w:b w:val="false"/>
          <w:i w:val="false"/>
          <w:color w:val="000000"/>
          <w:sz w:val="28"/>
        </w:rPr>
        <w:t>12-3)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w:t>
      </w:r>
      <w:r>
        <w:rPr>
          <w:rFonts w:ascii="Times New Roman"/>
          <w:b w:val="false"/>
          <w:i w:val="false"/>
          <w:color w:val="000000"/>
          <w:sz w:val="28"/>
        </w:rPr>
        <w:t>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w:t>
      </w:r>
      <w:r>
        <w:rPr>
          <w:rFonts w:ascii="Times New Roman"/>
          <w:b w:val="false"/>
          <w:i w:val="false"/>
          <w:color w:val="000000"/>
          <w:sz w:val="28"/>
        </w:rPr>
        <w:t>12-5)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w:t>
      </w:r>
      <w:r>
        <w:rPr>
          <w:rFonts w:ascii="Times New Roman"/>
          <w:b w:val="false"/>
          <w:i w:val="false"/>
          <w:color w:val="000000"/>
          <w:sz w:val="28"/>
        </w:rPr>
        <w:t>12-6) координирует оказание благотворительной и социальной помощи инвалидам;</w:t>
      </w:r>
      <w:r>
        <w:br/>
      </w:r>
      <w:r>
        <w:rPr>
          <w:rFonts w:ascii="Times New Roman"/>
          <w:b w:val="false"/>
          <w:i w:val="false"/>
          <w:color w:val="000000"/>
          <w:sz w:val="28"/>
        </w:rPr>
        <w:t xml:space="preserve">
      </w:t>
      </w:r>
      <w:r>
        <w:rPr>
          <w:rFonts w:ascii="Times New Roman"/>
          <w:b w:val="false"/>
          <w:i w:val="false"/>
          <w:color w:val="000000"/>
          <w:sz w:val="28"/>
        </w:rPr>
        <w:t>12-7)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w:t>
      </w:r>
      <w:r>
        <w:rPr>
          <w:rFonts w:ascii="Times New Roman"/>
          <w:b w:val="false"/>
          <w:i w:val="false"/>
          <w:color w:val="000000"/>
          <w:sz w:val="28"/>
        </w:rPr>
        <w:t>12-8) содействует кадровому обеспечению сельских организаций здравоохранения;</w:t>
      </w:r>
      <w:r>
        <w:br/>
      </w:r>
      <w:r>
        <w:rPr>
          <w:rFonts w:ascii="Times New Roman"/>
          <w:b w:val="false"/>
          <w:i w:val="false"/>
          <w:color w:val="000000"/>
          <w:sz w:val="28"/>
        </w:rPr>
        <w:t xml:space="preserve">
      </w:t>
      </w:r>
      <w:r>
        <w:rPr>
          <w:rFonts w:ascii="Times New Roman"/>
          <w:b w:val="false"/>
          <w:i w:val="false"/>
          <w:color w:val="000000"/>
          <w:sz w:val="28"/>
        </w:rPr>
        <w:t>13) содействует развитию местной социальной инфраструктуры;</w:t>
      </w:r>
      <w:r>
        <w:br/>
      </w:r>
      <w:r>
        <w:rPr>
          <w:rFonts w:ascii="Times New Roman"/>
          <w:b w:val="false"/>
          <w:i w:val="false"/>
          <w:color w:val="000000"/>
          <w:sz w:val="28"/>
        </w:rPr>
        <w:t xml:space="preserve">
      </w:t>
      </w:r>
      <w:r>
        <w:rPr>
          <w:rFonts w:ascii="Times New Roman"/>
          <w:b w:val="false"/>
          <w:i w:val="false"/>
          <w:color w:val="000000"/>
          <w:sz w:val="28"/>
        </w:rPr>
        <w:t>14) организует движение общественного транспорта;</w:t>
      </w:r>
      <w:r>
        <w:br/>
      </w:r>
      <w:r>
        <w:rPr>
          <w:rFonts w:ascii="Times New Roman"/>
          <w:b w:val="false"/>
          <w:i w:val="false"/>
          <w:color w:val="000000"/>
          <w:sz w:val="28"/>
        </w:rPr>
        <w:t xml:space="preserve">
      </w:t>
      </w:r>
      <w:r>
        <w:rPr>
          <w:rFonts w:ascii="Times New Roman"/>
          <w:b w:val="false"/>
          <w:i w:val="false"/>
          <w:color w:val="000000"/>
          <w:sz w:val="28"/>
        </w:rPr>
        <w:t>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w:t>
      </w:r>
      <w:r>
        <w:rPr>
          <w:rFonts w:ascii="Times New Roman"/>
          <w:b w:val="false"/>
          <w:i w:val="false"/>
          <w:color w:val="000000"/>
          <w:sz w:val="28"/>
        </w:rPr>
        <w:t>15) взаимодействует с органами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16) осуществляет похозяйственный учет;</w:t>
      </w:r>
      <w:r>
        <w:br/>
      </w:r>
      <w:r>
        <w:rPr>
          <w:rFonts w:ascii="Times New Roman"/>
          <w:b w:val="false"/>
          <w:i w:val="false"/>
          <w:color w:val="000000"/>
          <w:sz w:val="28"/>
        </w:rPr>
        <w:t xml:space="preserve">
      </w:t>
      </w:r>
      <w:r>
        <w:rPr>
          <w:rFonts w:ascii="Times New Roman"/>
          <w:b w:val="false"/>
          <w:i w:val="false"/>
          <w:color w:val="000000"/>
          <w:sz w:val="28"/>
        </w:rPr>
        <w:t>17)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w:t>
      </w:r>
      <w:r>
        <w:rPr>
          <w:rFonts w:ascii="Times New Roman"/>
          <w:b w:val="false"/>
          <w:i w:val="false"/>
          <w:color w:val="000000"/>
          <w:sz w:val="28"/>
        </w:rPr>
        <w:t>18)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w:t>
      </w:r>
      <w:r>
        <w:rPr>
          <w:rFonts w:ascii="Times New Roman"/>
          <w:b w:val="false"/>
          <w:i w:val="false"/>
          <w:color w:val="000000"/>
          <w:sz w:val="28"/>
        </w:rPr>
        <w:t>19)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w:t>
      </w:r>
      <w:r>
        <w:rPr>
          <w:rFonts w:ascii="Times New Roman"/>
          <w:b w:val="false"/>
          <w:i w:val="false"/>
          <w:color w:val="000000"/>
          <w:sz w:val="28"/>
        </w:rPr>
        <w:t>20)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w:t>
      </w:r>
      <w:r>
        <w:rPr>
          <w:rFonts w:ascii="Times New Roman"/>
          <w:b w:val="false"/>
          <w:i w:val="false"/>
          <w:color w:val="000000"/>
          <w:sz w:val="28"/>
        </w:rPr>
        <w:t>22) ведет реестр непрофессиональных медиаторов;</w:t>
      </w:r>
      <w:r>
        <w:br/>
      </w:r>
      <w:r>
        <w:rPr>
          <w:rFonts w:ascii="Times New Roman"/>
          <w:b w:val="false"/>
          <w:i w:val="false"/>
          <w:color w:val="000000"/>
          <w:sz w:val="28"/>
        </w:rPr>
        <w:t xml:space="preserve">
      </w:t>
      </w:r>
      <w:r>
        <w:rPr>
          <w:rFonts w:ascii="Times New Roman"/>
          <w:b w:val="false"/>
          <w:i w:val="false"/>
          <w:color w:val="000000"/>
          <w:sz w:val="28"/>
        </w:rPr>
        <w:t>23)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w:t>
      </w:r>
      <w:r>
        <w:rPr>
          <w:rFonts w:ascii="Times New Roman"/>
          <w:b w:val="false"/>
          <w:i w:val="false"/>
          <w:color w:val="000000"/>
          <w:sz w:val="28"/>
        </w:rPr>
        <w:t>24) вносит в районный исполнительный орган предложения по организации транспортного сообщения с районным центром, а также организует бесплатный подвоза учащихся до школы и обратно в сельской местности;</w:t>
      </w:r>
      <w:r>
        <w:br/>
      </w:r>
      <w:r>
        <w:rPr>
          <w:rFonts w:ascii="Times New Roman"/>
          <w:b w:val="false"/>
          <w:i w:val="false"/>
          <w:color w:val="000000"/>
          <w:sz w:val="28"/>
        </w:rPr>
        <w:t xml:space="preserve">
      </w:t>
      </w:r>
      <w:r>
        <w:rPr>
          <w:rFonts w:ascii="Times New Roman"/>
          <w:b w:val="false"/>
          <w:i w:val="false"/>
          <w:color w:val="000000"/>
          <w:sz w:val="28"/>
        </w:rPr>
        <w:t>25) предоставляет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w:t>
      </w:r>
      <w:r>
        <w:rPr>
          <w:rFonts w:ascii="Times New Roman"/>
          <w:b w:val="false"/>
          <w:i w:val="false"/>
          <w:color w:val="000000"/>
          <w:sz w:val="28"/>
        </w:rPr>
        <w:t>26) определяет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w:t>
      </w:r>
      <w:r>
        <w:rPr>
          <w:rFonts w:ascii="Times New Roman"/>
          <w:b w:val="false"/>
          <w:i w:val="false"/>
          <w:color w:val="000000"/>
          <w:sz w:val="28"/>
        </w:rPr>
        <w:t>27) обеспечивает сохранность переданного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28) осуществляет управление переданными районными коммунальными юридическими лицами;</w:t>
      </w:r>
      <w:r>
        <w:br/>
      </w:r>
      <w:r>
        <w:rPr>
          <w:rFonts w:ascii="Times New Roman"/>
          <w:b w:val="false"/>
          <w:i w:val="false"/>
          <w:color w:val="000000"/>
          <w:sz w:val="28"/>
        </w:rPr>
        <w:t xml:space="preserve">
      </w:t>
      </w:r>
      <w:r>
        <w:rPr>
          <w:rFonts w:ascii="Times New Roman"/>
          <w:b w:val="false"/>
          <w:i w:val="false"/>
          <w:color w:val="000000"/>
          <w:sz w:val="28"/>
        </w:rPr>
        <w:t>29)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xml:space="preserve">
      </w:t>
      </w:r>
      <w:r>
        <w:rPr>
          <w:rFonts w:ascii="Times New Roman"/>
          <w:b w:val="false"/>
          <w:i w:val="false"/>
          <w:color w:val="000000"/>
          <w:sz w:val="28"/>
        </w:rPr>
        <w:t>30) устанавливает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w:t>
      </w:r>
      <w:r>
        <w:rPr>
          <w:rFonts w:ascii="Times New Roman"/>
          <w:b w:val="false"/>
          <w:i w:val="false"/>
          <w:color w:val="000000"/>
          <w:sz w:val="28"/>
        </w:rPr>
        <w:t>31) утверждает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w:t>
      </w:r>
      <w:r>
        <w:rPr>
          <w:rFonts w:ascii="Times New Roman"/>
          <w:b w:val="false"/>
          <w:i w:val="false"/>
          <w:color w:val="000000"/>
          <w:sz w:val="28"/>
        </w:rPr>
        <w:t>32) формирует доходные источники;</w:t>
      </w:r>
      <w:r>
        <w:br/>
      </w:r>
      <w:r>
        <w:rPr>
          <w:rFonts w:ascii="Times New Roman"/>
          <w:b w:val="false"/>
          <w:i w:val="false"/>
          <w:color w:val="000000"/>
          <w:sz w:val="28"/>
        </w:rPr>
        <w:t xml:space="preserve">
      </w:t>
      </w:r>
      <w:r>
        <w:rPr>
          <w:rFonts w:ascii="Times New Roman"/>
          <w:b w:val="false"/>
          <w:i w:val="false"/>
          <w:color w:val="000000"/>
          <w:sz w:val="28"/>
        </w:rPr>
        <w:t>33)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34)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w:t>
      </w:r>
      <w:r>
        <w:rPr>
          <w:rFonts w:ascii="Times New Roman"/>
          <w:b w:val="false"/>
          <w:i w:val="false"/>
          <w:color w:val="000000"/>
          <w:sz w:val="28"/>
        </w:rPr>
        <w:t>35) утверждает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xml:space="preserve">
      </w:t>
      </w:r>
      <w:r>
        <w:rPr>
          <w:rFonts w:ascii="Times New Roman"/>
          <w:b w:val="false"/>
          <w:i w:val="false"/>
          <w:color w:val="000000"/>
          <w:sz w:val="28"/>
        </w:rPr>
        <w:t>36) составляет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17. Права и обязанности:</w:t>
      </w:r>
      <w:r>
        <w:br/>
      </w:r>
      <w:r>
        <w:rPr>
          <w:rFonts w:ascii="Times New Roman"/>
          <w:b w:val="false"/>
          <w:i w:val="false"/>
          <w:color w:val="000000"/>
          <w:sz w:val="28"/>
        </w:rPr>
        <w:t xml:space="preserve">
      </w:t>
      </w:r>
      <w:r>
        <w:rPr>
          <w:rFonts w:ascii="Times New Roman"/>
          <w:b w:val="false"/>
          <w:i w:val="false"/>
          <w:color w:val="000000"/>
          <w:sz w:val="28"/>
        </w:rPr>
        <w:t>права:</w:t>
      </w:r>
      <w:r>
        <w:br/>
      </w:r>
      <w:r>
        <w:rPr>
          <w:rFonts w:ascii="Times New Roman"/>
          <w:b w:val="false"/>
          <w:i w:val="false"/>
          <w:color w:val="000000"/>
          <w:sz w:val="28"/>
        </w:rPr>
        <w:t xml:space="preserve">
      </w:t>
      </w:r>
      <w:r>
        <w:rPr>
          <w:rFonts w:ascii="Times New Roman"/>
          <w:b w:val="false"/>
          <w:i w:val="false"/>
          <w:color w:val="000000"/>
          <w:sz w:val="28"/>
        </w:rPr>
        <w:t>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w:t>
      </w:r>
      <w:r>
        <w:br/>
      </w:r>
      <w:r>
        <w:rPr>
          <w:rFonts w:ascii="Times New Roman"/>
          <w:b w:val="false"/>
          <w:i w:val="false"/>
          <w:color w:val="000000"/>
          <w:sz w:val="28"/>
        </w:rPr>
        <w:t xml:space="preserve">
      </w:t>
      </w:r>
      <w:r>
        <w:rPr>
          <w:rFonts w:ascii="Times New Roman"/>
          <w:b w:val="false"/>
          <w:i w:val="false"/>
          <w:color w:val="000000"/>
          <w:sz w:val="28"/>
        </w:rPr>
        <w:t>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w:t>
      </w:r>
      <w:r>
        <w:br/>
      </w:r>
      <w:r>
        <w:rPr>
          <w:rFonts w:ascii="Times New Roman"/>
          <w:b w:val="false"/>
          <w:i w:val="false"/>
          <w:color w:val="000000"/>
          <w:sz w:val="28"/>
        </w:rPr>
        <w:t xml:space="preserve">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xml:space="preserve">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обязанности:</w:t>
      </w:r>
      <w:r>
        <w:br/>
      </w:r>
      <w:r>
        <w:rPr>
          <w:rFonts w:ascii="Times New Roman"/>
          <w:b w:val="false"/>
          <w:i w:val="false"/>
          <w:color w:val="000000"/>
          <w:sz w:val="28"/>
        </w:rPr>
        <w:t xml:space="preserve">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w:t>
      </w:r>
      <w:r>
        <w:rPr>
          <w:rFonts w:ascii="Times New Roman"/>
          <w:b w:val="false"/>
          <w:i w:val="false"/>
          <w:color w:val="000000"/>
          <w:sz w:val="28"/>
        </w:rPr>
        <w:t xml:space="preserve">2) обеспечивать соблюдение сотрудниками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 норм этики административных государственных служащих;</w:t>
      </w:r>
      <w:r>
        <w:br/>
      </w:r>
      <w:r>
        <w:rPr>
          <w:rFonts w:ascii="Times New Roman"/>
          <w:b w:val="false"/>
          <w:i w:val="false"/>
          <w:color w:val="000000"/>
          <w:sz w:val="28"/>
        </w:rPr>
        <w:t xml:space="preserve">
      </w:t>
      </w:r>
      <w:r>
        <w:rPr>
          <w:rFonts w:ascii="Times New Roman"/>
          <w:b w:val="false"/>
          <w:i w:val="false"/>
          <w:color w:val="000000"/>
          <w:sz w:val="28"/>
        </w:rPr>
        <w:t>3) выполнять иные обязанности предусмотренные нормативными правовыми актами Республики Казахстан.</w:t>
      </w:r>
    </w:p>
    <w:bookmarkEnd w:id="80"/>
    <w:bookmarkStart w:name="z590" w:id="81"/>
    <w:p>
      <w:pPr>
        <w:spacing w:after="0"/>
        <w:ind w:left="0"/>
        <w:jc w:val="left"/>
      </w:pPr>
      <w:r>
        <w:rPr>
          <w:rFonts w:ascii="Times New Roman"/>
          <w:b/>
          <w:i w:val="false"/>
          <w:color w:val="000000"/>
        </w:rPr>
        <w:t xml:space="preserve"> 3. Организация деятельности государственного органа</w:t>
      </w:r>
    </w:p>
    <w:bookmarkEnd w:id="81"/>
    <w:bookmarkStart w:name="z591" w:id="82"/>
    <w:p>
      <w:pPr>
        <w:spacing w:after="0"/>
        <w:ind w:left="0"/>
        <w:jc w:val="both"/>
      </w:pPr>
      <w:r>
        <w:rPr>
          <w:rFonts w:ascii="Times New Roman"/>
          <w:b w:val="false"/>
          <w:i w:val="false"/>
          <w:color w:val="000000"/>
          <w:sz w:val="28"/>
        </w:rPr>
        <w:t xml:space="preserve">
      18. Руководство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Бирликустемского сельского округа Шуского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 задач и осуществление им своих функций.</w:t>
      </w:r>
      <w:r>
        <w:br/>
      </w:r>
      <w:r>
        <w:rPr>
          <w:rFonts w:ascii="Times New Roman"/>
          <w:b w:val="false"/>
          <w:i w:val="false"/>
          <w:color w:val="000000"/>
          <w:sz w:val="28"/>
        </w:rPr>
        <w:t xml:space="preserve">
      </w:t>
      </w:r>
      <w:r>
        <w:rPr>
          <w:rFonts w:ascii="Times New Roman"/>
          <w:b w:val="false"/>
          <w:i w:val="false"/>
          <w:color w:val="000000"/>
          <w:sz w:val="28"/>
        </w:rPr>
        <w:t xml:space="preserve">19.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 назначается или избирается на должность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20.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 освобождается от должности и прекращает свои полномочия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21.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 не имеет заместителя, который назначается на должности и освобождается от должности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22. Полномочия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1) Аким Бирликустемского сельского округа несет персональную ответственность за выполнение возложенных на аппарат акима Бирликустемского сельского округа задач и осуществление своих функций.</w:t>
      </w:r>
      <w:r>
        <w:br/>
      </w:r>
      <w:r>
        <w:rPr>
          <w:rFonts w:ascii="Times New Roman"/>
          <w:b w:val="false"/>
          <w:i w:val="false"/>
          <w:color w:val="000000"/>
          <w:sz w:val="28"/>
        </w:rPr>
        <w:t xml:space="preserve">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w:t>
      </w:r>
      <w:r>
        <w:rPr>
          <w:rFonts w:ascii="Times New Roman"/>
          <w:b w:val="false"/>
          <w:i w:val="false"/>
          <w:color w:val="000000"/>
          <w:sz w:val="28"/>
        </w:rPr>
        <w:t>4) Организует государственную закупку на основе положении установленного законодательством Республики Казахстан для учреждении ведомственного подчинения под своим управлением и аффилированных лиц как юридическое лицо или администратор бюджетной программы.</w:t>
      </w:r>
      <w:r>
        <w:br/>
      </w:r>
      <w:r>
        <w:rPr>
          <w:rFonts w:ascii="Times New Roman"/>
          <w:b w:val="false"/>
          <w:i w:val="false"/>
          <w:color w:val="000000"/>
          <w:sz w:val="28"/>
        </w:rPr>
        <w:t xml:space="preserve">
      </w:t>
      </w:r>
      <w:r>
        <w:rPr>
          <w:rFonts w:ascii="Times New Roman"/>
          <w:b w:val="false"/>
          <w:i w:val="false"/>
          <w:color w:val="000000"/>
          <w:sz w:val="28"/>
        </w:rPr>
        <w:t xml:space="preserve">Исполнение полномочий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23. 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 возглавляется акимом сельского округа Бирликустем назначаемым на должность и освобождаемым от должности в соответствии с действующим законодательством Республики Казахстан.</w:t>
      </w:r>
    </w:p>
    <w:bookmarkEnd w:id="82"/>
    <w:bookmarkStart w:name="z602" w:id="83"/>
    <w:p>
      <w:pPr>
        <w:spacing w:after="0"/>
        <w:ind w:left="0"/>
        <w:jc w:val="left"/>
      </w:pPr>
      <w:r>
        <w:rPr>
          <w:rFonts w:ascii="Times New Roman"/>
          <w:b/>
          <w:i w:val="false"/>
          <w:color w:val="000000"/>
        </w:rPr>
        <w:t xml:space="preserve"> 4. Имущество государственного органа</w:t>
      </w:r>
    </w:p>
    <w:bookmarkEnd w:id="83"/>
    <w:bookmarkStart w:name="z603" w:id="84"/>
    <w:p>
      <w:pPr>
        <w:spacing w:after="0"/>
        <w:ind w:left="0"/>
        <w:jc w:val="both"/>
      </w:pPr>
      <w:r>
        <w:rPr>
          <w:rFonts w:ascii="Times New Roman"/>
          <w:b w:val="false"/>
          <w:i w:val="false"/>
          <w:color w:val="000000"/>
          <w:sz w:val="28"/>
        </w:rPr>
        <w:t xml:space="preserve">
      24.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25. 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 относится к коммунальной собственности.</w:t>
      </w:r>
      <w:r>
        <w:br/>
      </w:r>
      <w:r>
        <w:rPr>
          <w:rFonts w:ascii="Times New Roman"/>
          <w:b w:val="false"/>
          <w:i w:val="false"/>
          <w:color w:val="000000"/>
          <w:sz w:val="28"/>
        </w:rPr>
        <w:t xml:space="preserve">
      </w:t>
      </w:r>
      <w:r>
        <w:rPr>
          <w:rFonts w:ascii="Times New Roman"/>
          <w:b w:val="false"/>
          <w:i w:val="false"/>
          <w:color w:val="000000"/>
          <w:sz w:val="28"/>
        </w:rPr>
        <w:t xml:space="preserve">26.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84"/>
    <w:bookmarkStart w:name="z607" w:id="85"/>
    <w:p>
      <w:pPr>
        <w:spacing w:after="0"/>
        <w:ind w:left="0"/>
        <w:jc w:val="left"/>
      </w:pPr>
      <w:r>
        <w:rPr>
          <w:rFonts w:ascii="Times New Roman"/>
          <w:b/>
          <w:i w:val="false"/>
          <w:color w:val="000000"/>
        </w:rPr>
        <w:t xml:space="preserve"> 5. Реорганизация и управление государственного органа</w:t>
      </w:r>
    </w:p>
    <w:bookmarkEnd w:id="85"/>
    <w:bookmarkStart w:name="z608" w:id="86"/>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Бирликустемского сельского округа Шуского района Жамбылской области" осуществляются в соответствии с законодательством Республики Казахстан.</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 xml:space="preserve"> акимата Шуского района</w:t>
            </w:r>
            <w:r>
              <w:br/>
            </w:r>
            <w:r>
              <w:rPr>
                <w:rFonts w:ascii="Times New Roman"/>
                <w:b w:val="false"/>
                <w:i w:val="false"/>
                <w:color w:val="000000"/>
                <w:sz w:val="20"/>
              </w:rPr>
              <w:t xml:space="preserve"> от 11 февраля 2015 года № 86</w:t>
            </w:r>
          </w:p>
        </w:tc>
      </w:tr>
    </w:tbl>
    <w:bookmarkStart w:name="z610" w:id="87"/>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 "Аппарат акима села Далакайнар Шуского района Жамбылской области"</w:t>
      </w:r>
    </w:p>
    <w:bookmarkEnd w:id="87"/>
    <w:bookmarkStart w:name="z611" w:id="88"/>
    <w:p>
      <w:pPr>
        <w:spacing w:after="0"/>
        <w:ind w:left="0"/>
        <w:jc w:val="left"/>
      </w:pPr>
      <w:r>
        <w:rPr>
          <w:rFonts w:ascii="Times New Roman"/>
          <w:b/>
          <w:i w:val="false"/>
          <w:color w:val="000000"/>
        </w:rPr>
        <w:t xml:space="preserve"> 1. Общие положения</w:t>
      </w:r>
    </w:p>
    <w:bookmarkEnd w:id="88"/>
    <w:bookmarkStart w:name="z612" w:id="89"/>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села Далакайнар Шуского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xml:space="preserve">
      </w:t>
      </w:r>
      <w:r>
        <w:rPr>
          <w:rFonts w:ascii="Times New Roman"/>
          <w:b w:val="false"/>
          <w:i w:val="false"/>
          <w:color w:val="000000"/>
          <w:sz w:val="28"/>
        </w:rPr>
        <w:t xml:space="preserve">2.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села Далакайнар Шуского района Жамбылской области" не имеет ведомств.</w:t>
      </w:r>
      <w:r>
        <w:br/>
      </w:r>
      <w:r>
        <w:rPr>
          <w:rFonts w:ascii="Times New Roman"/>
          <w:b w:val="false"/>
          <w:i w:val="false"/>
          <w:color w:val="000000"/>
          <w:sz w:val="28"/>
        </w:rPr>
        <w:t xml:space="preserve">
      </w:t>
      </w:r>
      <w:r>
        <w:rPr>
          <w:rFonts w:ascii="Times New Roman"/>
          <w:b w:val="false"/>
          <w:i w:val="false"/>
          <w:color w:val="000000"/>
          <w:sz w:val="28"/>
        </w:rPr>
        <w:t xml:space="preserve">3.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села Далакайнар Шуского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села Далакайнар Шуского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w:t>
      </w:r>
      <w:r>
        <w:rPr>
          <w:rFonts w:ascii="Times New Roman"/>
          <w:b w:val="false"/>
          <w:i w:val="false"/>
          <w:color w:val="000000"/>
          <w:sz w:val="28"/>
        </w:rPr>
        <w:t xml:space="preserve">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села Далакайнар Шуского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xml:space="preserve">
      </w:t>
      </w:r>
      <w:r>
        <w:rPr>
          <w:rFonts w:ascii="Times New Roman"/>
          <w:b w:val="false"/>
          <w:i w:val="false"/>
          <w:color w:val="000000"/>
          <w:sz w:val="28"/>
        </w:rPr>
        <w:t xml:space="preserve">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села Далакайнар Шуского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7.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села Далакайнар Шуского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села Далакайнар Шуского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8. Структура и лимит штатной численности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села Далакайнар Шуского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9. Местонахождение юридического лица: почтовый индекс: 081111, Республика Казахстан, Жамбылская область, Шуский район, село Далакайнар, улица Толе би, 4.</w:t>
      </w:r>
      <w:r>
        <w:br/>
      </w:r>
      <w:r>
        <w:rPr>
          <w:rFonts w:ascii="Times New Roman"/>
          <w:b w:val="false"/>
          <w:i w:val="false"/>
          <w:color w:val="000000"/>
          <w:sz w:val="28"/>
        </w:rPr>
        <w:t xml:space="preserve">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села Далакайнар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11. Настоящее Положение является учредительным документом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села Далакайнар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12. 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села Далакайнар Шуского района Жамбылской области" осуществляется из местных бюджетов.</w:t>
      </w:r>
      <w:r>
        <w:br/>
      </w:r>
      <w:r>
        <w:rPr>
          <w:rFonts w:ascii="Times New Roman"/>
          <w:b w:val="false"/>
          <w:i w:val="false"/>
          <w:color w:val="000000"/>
          <w:sz w:val="28"/>
        </w:rPr>
        <w:t xml:space="preserve">
      </w:t>
      </w:r>
      <w:r>
        <w:rPr>
          <w:rFonts w:ascii="Times New Roman"/>
          <w:b w:val="false"/>
          <w:i w:val="false"/>
          <w:color w:val="000000"/>
          <w:sz w:val="28"/>
        </w:rPr>
        <w:t xml:space="preserve">13.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села Далакайнар Шуского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села Далакайнар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села Далакайнар Шуского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89"/>
    <w:bookmarkStart w:name="z625" w:id="90"/>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90"/>
    <w:bookmarkStart w:name="z626" w:id="91"/>
    <w:p>
      <w:pPr>
        <w:spacing w:after="0"/>
        <w:ind w:left="0"/>
        <w:jc w:val="both"/>
      </w:pPr>
      <w:r>
        <w:rPr>
          <w:rFonts w:ascii="Times New Roman"/>
          <w:b w:val="false"/>
          <w:i w:val="false"/>
          <w:color w:val="000000"/>
          <w:sz w:val="28"/>
        </w:rPr>
        <w:t>
      14. Миссия коммунального государственного учреждения "Аппарат акима села Далакайнар Шуского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села и аппарата акима.</w:t>
      </w:r>
      <w:r>
        <w:br/>
      </w:r>
      <w:r>
        <w:rPr>
          <w:rFonts w:ascii="Times New Roman"/>
          <w:b w:val="false"/>
          <w:i w:val="false"/>
          <w:color w:val="000000"/>
          <w:sz w:val="28"/>
        </w:rPr>
        <w:t xml:space="preserve">
      </w:t>
      </w:r>
      <w:r>
        <w:rPr>
          <w:rFonts w:ascii="Times New Roman"/>
          <w:b w:val="false"/>
          <w:i w:val="false"/>
          <w:color w:val="000000"/>
          <w:sz w:val="28"/>
        </w:rPr>
        <w:t>15. Задачи:</w:t>
      </w:r>
      <w:r>
        <w:br/>
      </w:r>
      <w:r>
        <w:rPr>
          <w:rFonts w:ascii="Times New Roman"/>
          <w:b w:val="false"/>
          <w:i w:val="false"/>
          <w:color w:val="000000"/>
          <w:sz w:val="28"/>
        </w:rPr>
        <w:t xml:space="preserve">
      </w:t>
      </w:r>
      <w:r>
        <w:rPr>
          <w:rFonts w:ascii="Times New Roman"/>
          <w:b w:val="false"/>
          <w:i w:val="false"/>
          <w:color w:val="000000"/>
          <w:sz w:val="28"/>
        </w:rPr>
        <w:t>Обеспечение соблюдения регламента работы акима села.</w:t>
      </w:r>
      <w:r>
        <w:br/>
      </w:r>
      <w:r>
        <w:rPr>
          <w:rFonts w:ascii="Times New Roman"/>
          <w:b w:val="false"/>
          <w:i w:val="false"/>
          <w:color w:val="000000"/>
          <w:sz w:val="28"/>
        </w:rPr>
        <w:t xml:space="preserve">
      </w:t>
      </w:r>
      <w:r>
        <w:rPr>
          <w:rFonts w:ascii="Times New Roman"/>
          <w:b w:val="false"/>
          <w:i w:val="false"/>
          <w:color w:val="000000"/>
          <w:sz w:val="28"/>
        </w:rPr>
        <w:t>16. Функции:</w:t>
      </w:r>
      <w:r>
        <w:br/>
      </w:r>
      <w:r>
        <w:rPr>
          <w:rFonts w:ascii="Times New Roman"/>
          <w:b w:val="false"/>
          <w:i w:val="false"/>
          <w:color w:val="000000"/>
          <w:sz w:val="28"/>
        </w:rPr>
        <w:t xml:space="preserve">
      </w:t>
      </w:r>
      <w:r>
        <w:rPr>
          <w:rFonts w:ascii="Times New Roman"/>
          <w:b w:val="false"/>
          <w:i w:val="false"/>
          <w:color w:val="000000"/>
          <w:sz w:val="28"/>
        </w:rPr>
        <w:t>1)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xml:space="preserve">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xml:space="preserve">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w:t>
      </w:r>
      <w:r>
        <w:rPr>
          <w:rFonts w:ascii="Times New Roman"/>
          <w:b w:val="false"/>
          <w:i w:val="false"/>
          <w:color w:val="000000"/>
          <w:sz w:val="28"/>
        </w:rPr>
        <w:t>4-1)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 xml:space="preserve">6) в пределах своей компетенции осуществляет регулирование земельных отношений; </w:t>
      </w:r>
      <w:r>
        <w:br/>
      </w:r>
      <w:r>
        <w:rPr>
          <w:rFonts w:ascii="Times New Roman"/>
          <w:b w:val="false"/>
          <w:i w:val="false"/>
          <w:color w:val="000000"/>
          <w:sz w:val="28"/>
        </w:rPr>
        <w:t xml:space="preserve">
      </w:t>
      </w:r>
      <w:r>
        <w:rPr>
          <w:rFonts w:ascii="Times New Roman"/>
          <w:b w:val="false"/>
          <w:i w:val="false"/>
          <w:color w:val="000000"/>
          <w:sz w:val="28"/>
        </w:rPr>
        <w:t>7)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w:t>
      </w:r>
      <w:r>
        <w:rPr>
          <w:rFonts w:ascii="Times New Roman"/>
          <w:b w:val="false"/>
          <w:i w:val="false"/>
          <w:color w:val="000000"/>
          <w:sz w:val="28"/>
        </w:rPr>
        <w:t>8)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xml:space="preserve">
      </w:t>
      </w:r>
      <w:r>
        <w:rPr>
          <w:rFonts w:ascii="Times New Roman"/>
          <w:b w:val="false"/>
          <w:i w:val="false"/>
          <w:color w:val="000000"/>
          <w:sz w:val="28"/>
        </w:rPr>
        <w:t>10)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11) организует работу по сохранению исторического и культурного наследия;</w:t>
      </w:r>
      <w:r>
        <w:br/>
      </w:r>
      <w:r>
        <w:rPr>
          <w:rFonts w:ascii="Times New Roman"/>
          <w:b w:val="false"/>
          <w:i w:val="false"/>
          <w:color w:val="000000"/>
          <w:sz w:val="28"/>
        </w:rPr>
        <w:t xml:space="preserve">
      </w:t>
      </w:r>
      <w:r>
        <w:rPr>
          <w:rFonts w:ascii="Times New Roman"/>
          <w:b w:val="false"/>
          <w:i w:val="false"/>
          <w:color w:val="000000"/>
          <w:sz w:val="28"/>
        </w:rPr>
        <w:t>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w:t>
      </w:r>
      <w:r>
        <w:rPr>
          <w:rFonts w:ascii="Times New Roman"/>
          <w:b w:val="false"/>
          <w:i w:val="false"/>
          <w:color w:val="000000"/>
          <w:sz w:val="28"/>
        </w:rPr>
        <w:t>12-1)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w:t>
      </w:r>
      <w:r>
        <w:rPr>
          <w:rFonts w:ascii="Times New Roman"/>
          <w:b w:val="false"/>
          <w:i w:val="false"/>
          <w:color w:val="000000"/>
          <w:sz w:val="28"/>
        </w:rPr>
        <w:t>12-2) организует помощь инвалидам;</w:t>
      </w:r>
      <w:r>
        <w:br/>
      </w:r>
      <w:r>
        <w:rPr>
          <w:rFonts w:ascii="Times New Roman"/>
          <w:b w:val="false"/>
          <w:i w:val="false"/>
          <w:color w:val="000000"/>
          <w:sz w:val="28"/>
        </w:rPr>
        <w:t xml:space="preserve">
      </w:t>
      </w:r>
      <w:r>
        <w:rPr>
          <w:rFonts w:ascii="Times New Roman"/>
          <w:b w:val="false"/>
          <w:i w:val="false"/>
          <w:color w:val="000000"/>
          <w:sz w:val="28"/>
        </w:rPr>
        <w:t>12-3)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w:t>
      </w:r>
      <w:r>
        <w:rPr>
          <w:rFonts w:ascii="Times New Roman"/>
          <w:b w:val="false"/>
          <w:i w:val="false"/>
          <w:color w:val="000000"/>
          <w:sz w:val="28"/>
        </w:rPr>
        <w:t>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w:t>
      </w:r>
      <w:r>
        <w:rPr>
          <w:rFonts w:ascii="Times New Roman"/>
          <w:b w:val="false"/>
          <w:i w:val="false"/>
          <w:color w:val="000000"/>
          <w:sz w:val="28"/>
        </w:rPr>
        <w:t>12-5)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w:t>
      </w:r>
      <w:r>
        <w:rPr>
          <w:rFonts w:ascii="Times New Roman"/>
          <w:b w:val="false"/>
          <w:i w:val="false"/>
          <w:color w:val="000000"/>
          <w:sz w:val="28"/>
        </w:rPr>
        <w:t>12-6) координирует оказание благотворительной и социальной помощи инвалидам;</w:t>
      </w:r>
      <w:r>
        <w:br/>
      </w:r>
      <w:r>
        <w:rPr>
          <w:rFonts w:ascii="Times New Roman"/>
          <w:b w:val="false"/>
          <w:i w:val="false"/>
          <w:color w:val="000000"/>
          <w:sz w:val="28"/>
        </w:rPr>
        <w:t xml:space="preserve">
      </w:t>
      </w:r>
      <w:r>
        <w:rPr>
          <w:rFonts w:ascii="Times New Roman"/>
          <w:b w:val="false"/>
          <w:i w:val="false"/>
          <w:color w:val="000000"/>
          <w:sz w:val="28"/>
        </w:rPr>
        <w:t>12-7)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w:t>
      </w:r>
      <w:r>
        <w:rPr>
          <w:rFonts w:ascii="Times New Roman"/>
          <w:b w:val="false"/>
          <w:i w:val="false"/>
          <w:color w:val="000000"/>
          <w:sz w:val="28"/>
        </w:rPr>
        <w:t>12-8) содействует кадровому обеспечению сельских организаций здравоохранения;</w:t>
      </w:r>
      <w:r>
        <w:br/>
      </w:r>
      <w:r>
        <w:rPr>
          <w:rFonts w:ascii="Times New Roman"/>
          <w:b w:val="false"/>
          <w:i w:val="false"/>
          <w:color w:val="000000"/>
          <w:sz w:val="28"/>
        </w:rPr>
        <w:t xml:space="preserve">
      </w:t>
      </w:r>
      <w:r>
        <w:rPr>
          <w:rFonts w:ascii="Times New Roman"/>
          <w:b w:val="false"/>
          <w:i w:val="false"/>
          <w:color w:val="000000"/>
          <w:sz w:val="28"/>
        </w:rPr>
        <w:t>13) содействует развитию местной социальной инфраструктуры;</w:t>
      </w:r>
      <w:r>
        <w:br/>
      </w:r>
      <w:r>
        <w:rPr>
          <w:rFonts w:ascii="Times New Roman"/>
          <w:b w:val="false"/>
          <w:i w:val="false"/>
          <w:color w:val="000000"/>
          <w:sz w:val="28"/>
        </w:rPr>
        <w:t xml:space="preserve">
      </w:t>
      </w:r>
      <w:r>
        <w:rPr>
          <w:rFonts w:ascii="Times New Roman"/>
          <w:b w:val="false"/>
          <w:i w:val="false"/>
          <w:color w:val="000000"/>
          <w:sz w:val="28"/>
        </w:rPr>
        <w:t>14) организует движение общественного транспорта;</w:t>
      </w:r>
      <w:r>
        <w:br/>
      </w:r>
      <w:r>
        <w:rPr>
          <w:rFonts w:ascii="Times New Roman"/>
          <w:b w:val="false"/>
          <w:i w:val="false"/>
          <w:color w:val="000000"/>
          <w:sz w:val="28"/>
        </w:rPr>
        <w:t xml:space="preserve">
      </w:t>
      </w:r>
      <w:r>
        <w:rPr>
          <w:rFonts w:ascii="Times New Roman"/>
          <w:b w:val="false"/>
          <w:i w:val="false"/>
          <w:color w:val="000000"/>
          <w:sz w:val="28"/>
        </w:rPr>
        <w:t>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w:t>
      </w:r>
      <w:r>
        <w:rPr>
          <w:rFonts w:ascii="Times New Roman"/>
          <w:b w:val="false"/>
          <w:i w:val="false"/>
          <w:color w:val="000000"/>
          <w:sz w:val="28"/>
        </w:rPr>
        <w:t>15) взаимодействует с органами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16) осуществляет похозяйственный учет;</w:t>
      </w:r>
      <w:r>
        <w:br/>
      </w:r>
      <w:r>
        <w:rPr>
          <w:rFonts w:ascii="Times New Roman"/>
          <w:b w:val="false"/>
          <w:i w:val="false"/>
          <w:color w:val="000000"/>
          <w:sz w:val="28"/>
        </w:rPr>
        <w:t xml:space="preserve">
      </w:t>
      </w:r>
      <w:r>
        <w:rPr>
          <w:rFonts w:ascii="Times New Roman"/>
          <w:b w:val="false"/>
          <w:i w:val="false"/>
          <w:color w:val="000000"/>
          <w:sz w:val="28"/>
        </w:rPr>
        <w:t>17)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w:t>
      </w:r>
      <w:r>
        <w:rPr>
          <w:rFonts w:ascii="Times New Roman"/>
          <w:b w:val="false"/>
          <w:i w:val="false"/>
          <w:color w:val="000000"/>
          <w:sz w:val="28"/>
        </w:rPr>
        <w:t>18)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w:t>
      </w:r>
      <w:r>
        <w:rPr>
          <w:rFonts w:ascii="Times New Roman"/>
          <w:b w:val="false"/>
          <w:i w:val="false"/>
          <w:color w:val="000000"/>
          <w:sz w:val="28"/>
        </w:rPr>
        <w:t>19)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w:t>
      </w:r>
      <w:r>
        <w:rPr>
          <w:rFonts w:ascii="Times New Roman"/>
          <w:b w:val="false"/>
          <w:i w:val="false"/>
          <w:color w:val="000000"/>
          <w:sz w:val="28"/>
        </w:rPr>
        <w:t>20)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w:t>
      </w:r>
      <w:r>
        <w:rPr>
          <w:rFonts w:ascii="Times New Roman"/>
          <w:b w:val="false"/>
          <w:i w:val="false"/>
          <w:color w:val="000000"/>
          <w:sz w:val="28"/>
        </w:rPr>
        <w:t> 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w:t>
      </w:r>
      <w:r>
        <w:rPr>
          <w:rFonts w:ascii="Times New Roman"/>
          <w:b w:val="false"/>
          <w:i w:val="false"/>
          <w:color w:val="000000"/>
          <w:sz w:val="28"/>
        </w:rPr>
        <w:t>22) ведет реестр непрофессиональных медиаторов;</w:t>
      </w:r>
      <w:r>
        <w:br/>
      </w:r>
      <w:r>
        <w:rPr>
          <w:rFonts w:ascii="Times New Roman"/>
          <w:b w:val="false"/>
          <w:i w:val="false"/>
          <w:color w:val="000000"/>
          <w:sz w:val="28"/>
        </w:rPr>
        <w:t xml:space="preserve">
      </w:t>
      </w:r>
      <w:r>
        <w:rPr>
          <w:rFonts w:ascii="Times New Roman"/>
          <w:b w:val="false"/>
          <w:i w:val="false"/>
          <w:color w:val="000000"/>
          <w:sz w:val="28"/>
        </w:rPr>
        <w:t>23)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w:t>
      </w:r>
      <w:r>
        <w:rPr>
          <w:rFonts w:ascii="Times New Roman"/>
          <w:b w:val="false"/>
          <w:i w:val="false"/>
          <w:color w:val="000000"/>
          <w:sz w:val="28"/>
        </w:rPr>
        <w:t>24) вносит в районный исполнительный орган предложения по организации транспортного сообщения с районным центром, а также организует бесплатный подвоз учащихся до школы и обратно в сельской местности;</w:t>
      </w:r>
      <w:r>
        <w:br/>
      </w:r>
      <w:r>
        <w:rPr>
          <w:rFonts w:ascii="Times New Roman"/>
          <w:b w:val="false"/>
          <w:i w:val="false"/>
          <w:color w:val="000000"/>
          <w:sz w:val="28"/>
        </w:rPr>
        <w:t xml:space="preserve">
      </w:t>
      </w:r>
      <w:r>
        <w:rPr>
          <w:rFonts w:ascii="Times New Roman"/>
          <w:b w:val="false"/>
          <w:i w:val="false"/>
          <w:color w:val="000000"/>
          <w:sz w:val="28"/>
        </w:rPr>
        <w:t>25) предоставляет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w:t>
      </w:r>
      <w:r>
        <w:rPr>
          <w:rFonts w:ascii="Times New Roman"/>
          <w:b w:val="false"/>
          <w:i w:val="false"/>
          <w:color w:val="000000"/>
          <w:sz w:val="28"/>
        </w:rPr>
        <w:t>26) определяет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w:t>
      </w:r>
      <w:r>
        <w:rPr>
          <w:rFonts w:ascii="Times New Roman"/>
          <w:b w:val="false"/>
          <w:i w:val="false"/>
          <w:color w:val="000000"/>
          <w:sz w:val="28"/>
        </w:rPr>
        <w:t>27) обеспечивает сохранность переданного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28) осуществляет управление переданными районными коммунальными юридическими лицами;</w:t>
      </w:r>
      <w:r>
        <w:br/>
      </w:r>
      <w:r>
        <w:rPr>
          <w:rFonts w:ascii="Times New Roman"/>
          <w:b w:val="false"/>
          <w:i w:val="false"/>
          <w:color w:val="000000"/>
          <w:sz w:val="28"/>
        </w:rPr>
        <w:t xml:space="preserve">
      </w:t>
      </w:r>
      <w:r>
        <w:rPr>
          <w:rFonts w:ascii="Times New Roman"/>
          <w:b w:val="false"/>
          <w:i w:val="false"/>
          <w:color w:val="000000"/>
          <w:sz w:val="28"/>
        </w:rPr>
        <w:t>29)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xml:space="preserve">
      </w:t>
      </w:r>
      <w:r>
        <w:rPr>
          <w:rFonts w:ascii="Times New Roman"/>
          <w:b w:val="false"/>
          <w:i w:val="false"/>
          <w:color w:val="000000"/>
          <w:sz w:val="28"/>
        </w:rPr>
        <w:t>30) устанавливает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w:t>
      </w:r>
      <w:r>
        <w:rPr>
          <w:rFonts w:ascii="Times New Roman"/>
          <w:b w:val="false"/>
          <w:i w:val="false"/>
          <w:color w:val="000000"/>
          <w:sz w:val="28"/>
        </w:rPr>
        <w:t>31) утверждает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w:t>
      </w:r>
      <w:r>
        <w:rPr>
          <w:rFonts w:ascii="Times New Roman"/>
          <w:b w:val="false"/>
          <w:i w:val="false"/>
          <w:color w:val="000000"/>
          <w:sz w:val="28"/>
        </w:rPr>
        <w:t>32) формирует доходные источники;</w:t>
      </w:r>
      <w:r>
        <w:br/>
      </w:r>
      <w:r>
        <w:rPr>
          <w:rFonts w:ascii="Times New Roman"/>
          <w:b w:val="false"/>
          <w:i w:val="false"/>
          <w:color w:val="000000"/>
          <w:sz w:val="28"/>
        </w:rPr>
        <w:t xml:space="preserve">
      </w:t>
      </w:r>
      <w:r>
        <w:rPr>
          <w:rFonts w:ascii="Times New Roman"/>
          <w:b w:val="false"/>
          <w:i w:val="false"/>
          <w:color w:val="000000"/>
          <w:sz w:val="28"/>
        </w:rPr>
        <w:t>33)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34)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w:t>
      </w:r>
      <w:r>
        <w:rPr>
          <w:rFonts w:ascii="Times New Roman"/>
          <w:b w:val="false"/>
          <w:i w:val="false"/>
          <w:color w:val="000000"/>
          <w:sz w:val="28"/>
        </w:rPr>
        <w:t>35) утверждает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xml:space="preserve">
      </w:t>
      </w:r>
      <w:r>
        <w:rPr>
          <w:rFonts w:ascii="Times New Roman"/>
          <w:b w:val="false"/>
          <w:i w:val="false"/>
          <w:color w:val="000000"/>
          <w:sz w:val="28"/>
        </w:rPr>
        <w:t>36) составляет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17.Права и обязанности:</w:t>
      </w:r>
      <w:r>
        <w:br/>
      </w:r>
      <w:r>
        <w:rPr>
          <w:rFonts w:ascii="Times New Roman"/>
          <w:b w:val="false"/>
          <w:i w:val="false"/>
          <w:color w:val="000000"/>
          <w:sz w:val="28"/>
        </w:rPr>
        <w:t xml:space="preserve">
      </w:t>
      </w:r>
      <w:r>
        <w:rPr>
          <w:rFonts w:ascii="Times New Roman"/>
          <w:b w:val="false"/>
          <w:i w:val="false"/>
          <w:color w:val="000000"/>
          <w:sz w:val="28"/>
        </w:rPr>
        <w:t>права:</w:t>
      </w:r>
      <w:r>
        <w:br/>
      </w:r>
      <w:r>
        <w:rPr>
          <w:rFonts w:ascii="Times New Roman"/>
          <w:b w:val="false"/>
          <w:i w:val="false"/>
          <w:color w:val="000000"/>
          <w:sz w:val="28"/>
        </w:rPr>
        <w:t xml:space="preserve">
      </w:t>
      </w:r>
      <w:r>
        <w:rPr>
          <w:rFonts w:ascii="Times New Roman"/>
          <w:b w:val="false"/>
          <w:i w:val="false"/>
          <w:color w:val="000000"/>
          <w:sz w:val="28"/>
        </w:rPr>
        <w:t>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w:t>
      </w:r>
      <w:r>
        <w:br/>
      </w:r>
      <w:r>
        <w:rPr>
          <w:rFonts w:ascii="Times New Roman"/>
          <w:b w:val="false"/>
          <w:i w:val="false"/>
          <w:color w:val="000000"/>
          <w:sz w:val="28"/>
        </w:rPr>
        <w:t xml:space="preserve">
      </w:t>
      </w:r>
      <w:r>
        <w:rPr>
          <w:rFonts w:ascii="Times New Roman"/>
          <w:b w:val="false"/>
          <w:i w:val="false"/>
          <w:color w:val="000000"/>
          <w:sz w:val="28"/>
        </w:rPr>
        <w:t>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w:t>
      </w:r>
      <w:r>
        <w:br/>
      </w:r>
      <w:r>
        <w:rPr>
          <w:rFonts w:ascii="Times New Roman"/>
          <w:b w:val="false"/>
          <w:i w:val="false"/>
          <w:color w:val="000000"/>
          <w:sz w:val="28"/>
        </w:rPr>
        <w:t xml:space="preserve">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xml:space="preserve">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обязанности:</w:t>
      </w:r>
      <w:r>
        <w:br/>
      </w:r>
      <w:r>
        <w:rPr>
          <w:rFonts w:ascii="Times New Roman"/>
          <w:b w:val="false"/>
          <w:i w:val="false"/>
          <w:color w:val="000000"/>
          <w:sz w:val="28"/>
        </w:rPr>
        <w:t xml:space="preserve">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w:t>
      </w:r>
      <w:r>
        <w:rPr>
          <w:rFonts w:ascii="Times New Roman"/>
          <w:b w:val="false"/>
          <w:i w:val="false"/>
          <w:color w:val="000000"/>
          <w:sz w:val="28"/>
        </w:rPr>
        <w:t>2) обеспечивать соблюдение сотрудниками коммунального государственного учреждения "Аппарат акима села Далакайнар Шуского района Жамбылской области" норм этики административных государственных служащих;</w:t>
      </w:r>
      <w:r>
        <w:br/>
      </w:r>
      <w:r>
        <w:rPr>
          <w:rFonts w:ascii="Times New Roman"/>
          <w:b w:val="false"/>
          <w:i w:val="false"/>
          <w:color w:val="000000"/>
          <w:sz w:val="28"/>
        </w:rPr>
        <w:t xml:space="preserve">
      </w:t>
      </w:r>
      <w:r>
        <w:rPr>
          <w:rFonts w:ascii="Times New Roman"/>
          <w:b w:val="false"/>
          <w:i w:val="false"/>
          <w:color w:val="000000"/>
          <w:sz w:val="28"/>
        </w:rPr>
        <w:t>3) выполнять иные обязанности предусмотренные нормативными</w:t>
      </w:r>
      <w:r>
        <w:br/>
      </w:r>
      <w:r>
        <w:rPr>
          <w:rFonts w:ascii="Times New Roman"/>
          <w:b w:val="false"/>
          <w:i w:val="false"/>
          <w:color w:val="000000"/>
          <w:sz w:val="28"/>
        </w:rPr>
        <w:t xml:space="preserve">
      </w:t>
      </w:r>
      <w:r>
        <w:rPr>
          <w:rFonts w:ascii="Times New Roman"/>
          <w:b w:val="false"/>
          <w:i w:val="false"/>
          <w:color w:val="000000"/>
          <w:sz w:val="28"/>
        </w:rPr>
        <w:t>правовыми актами Республики Казахстан.</w:t>
      </w:r>
    </w:p>
    <w:bookmarkEnd w:id="91"/>
    <w:bookmarkStart w:name="z687" w:id="92"/>
    <w:p>
      <w:pPr>
        <w:spacing w:after="0"/>
        <w:ind w:left="0"/>
        <w:jc w:val="left"/>
      </w:pPr>
      <w:r>
        <w:rPr>
          <w:rFonts w:ascii="Times New Roman"/>
          <w:b/>
          <w:i w:val="false"/>
          <w:color w:val="000000"/>
        </w:rPr>
        <w:t xml:space="preserve"> 3. Организация деятельности государственного органа</w:t>
      </w:r>
    </w:p>
    <w:bookmarkEnd w:id="92"/>
    <w:bookmarkStart w:name="z688" w:id="93"/>
    <w:p>
      <w:pPr>
        <w:spacing w:after="0"/>
        <w:ind w:left="0"/>
        <w:jc w:val="both"/>
      </w:pPr>
      <w:r>
        <w:rPr>
          <w:rFonts w:ascii="Times New Roman"/>
          <w:b w:val="false"/>
          <w:i w:val="false"/>
          <w:color w:val="000000"/>
          <w:sz w:val="28"/>
        </w:rPr>
        <w:t>
      18. Руководство коммунального государственного учреждения "Аппарат акима села Далакайнар Шуского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села Далакайнар Шуского района Жамбылской области" задач и осуществление им своих функций.</w:t>
      </w:r>
      <w:r>
        <w:br/>
      </w:r>
      <w:r>
        <w:rPr>
          <w:rFonts w:ascii="Times New Roman"/>
          <w:b w:val="false"/>
          <w:i w:val="false"/>
          <w:color w:val="000000"/>
          <w:sz w:val="28"/>
        </w:rPr>
        <w:t xml:space="preserve">
      </w:t>
      </w:r>
      <w:r>
        <w:rPr>
          <w:rFonts w:ascii="Times New Roman"/>
          <w:b w:val="false"/>
          <w:i w:val="false"/>
          <w:color w:val="000000"/>
          <w:sz w:val="28"/>
        </w:rPr>
        <w:t xml:space="preserve">19.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села Далакайнар Шуского района Жамбылской области" назначается или избирается на должность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20.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села Далакайнар свои полномочия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21.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села Далакайнар Шуского района Жамбылской области" не имеет заместителя, который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22. Полномочия первого руководителя коммунального государственного учреждения "Аппарат акима села Далакайнар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1) Аким села Далакайнар несет персональную ответственность за выполнение возложенных на аппарат акима села Далакайнар задач и осуществление своих функций.</w:t>
      </w:r>
      <w:r>
        <w:br/>
      </w:r>
      <w:r>
        <w:rPr>
          <w:rFonts w:ascii="Times New Roman"/>
          <w:b w:val="false"/>
          <w:i w:val="false"/>
          <w:color w:val="000000"/>
          <w:sz w:val="28"/>
        </w:rPr>
        <w:t xml:space="preserve">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w:t>
      </w:r>
      <w:r>
        <w:rPr>
          <w:rFonts w:ascii="Times New Roman"/>
          <w:b w:val="false"/>
          <w:i w:val="false"/>
          <w:color w:val="000000"/>
          <w:sz w:val="28"/>
        </w:rPr>
        <w:t>4) Организует государственную закупку на основе положении установленного законодательством Республики Казахстан для учреждении ведомственного подчинения под своим управлением и аффилированных лиц как юридическое лицо или администратор бюджетной программы.</w:t>
      </w:r>
      <w:r>
        <w:br/>
      </w:r>
      <w:r>
        <w:rPr>
          <w:rFonts w:ascii="Times New Roman"/>
          <w:b w:val="false"/>
          <w:i w:val="false"/>
          <w:color w:val="000000"/>
          <w:sz w:val="28"/>
        </w:rPr>
        <w:t xml:space="preserve">
      </w:t>
      </w:r>
      <w:r>
        <w:rPr>
          <w:rFonts w:ascii="Times New Roman"/>
          <w:b w:val="false"/>
          <w:i w:val="false"/>
          <w:color w:val="000000"/>
          <w:sz w:val="28"/>
        </w:rPr>
        <w:t xml:space="preserve">Исполнение полномочий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села Далакайнар Шуского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23. 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села Далакайнар Шуского района Жамбылской области" возглавляется акимом села Далакайнар назначаемым на должность и освобождаемым от должности в соответствии с действующим законодательством Республики Казахстан.</w:t>
      </w:r>
    </w:p>
    <w:bookmarkEnd w:id="93"/>
    <w:bookmarkStart w:name="z699" w:id="94"/>
    <w:p>
      <w:pPr>
        <w:spacing w:after="0"/>
        <w:ind w:left="0"/>
        <w:jc w:val="left"/>
      </w:pPr>
      <w:r>
        <w:rPr>
          <w:rFonts w:ascii="Times New Roman"/>
          <w:b/>
          <w:i w:val="false"/>
          <w:color w:val="000000"/>
        </w:rPr>
        <w:t xml:space="preserve"> 4. Имущество государственного органа</w:t>
      </w:r>
    </w:p>
    <w:bookmarkEnd w:id="94"/>
    <w:bookmarkStart w:name="z700" w:id="95"/>
    <w:p>
      <w:pPr>
        <w:spacing w:after="0"/>
        <w:ind w:left="0"/>
        <w:jc w:val="both"/>
      </w:pPr>
      <w:r>
        <w:rPr>
          <w:rFonts w:ascii="Times New Roman"/>
          <w:b w:val="false"/>
          <w:i w:val="false"/>
          <w:color w:val="000000"/>
          <w:sz w:val="28"/>
        </w:rPr>
        <w:t xml:space="preserve">
      24.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села Далакайнар Шуского района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села Далакайнар Шуского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25. 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села Далакайнар Шуского района Жамбылской области" относится к коммунальной собственности.</w:t>
      </w:r>
      <w:r>
        <w:br/>
      </w:r>
      <w:r>
        <w:rPr>
          <w:rFonts w:ascii="Times New Roman"/>
          <w:b w:val="false"/>
          <w:i w:val="false"/>
          <w:color w:val="000000"/>
          <w:sz w:val="28"/>
        </w:rPr>
        <w:t xml:space="preserve">
      </w:t>
      </w:r>
      <w:r>
        <w:rPr>
          <w:rFonts w:ascii="Times New Roman"/>
          <w:b w:val="false"/>
          <w:i w:val="false"/>
          <w:color w:val="000000"/>
          <w:sz w:val="28"/>
        </w:rPr>
        <w:t xml:space="preserve">26.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села Далакайнар Шуского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95"/>
    <w:bookmarkStart w:name="z704" w:id="96"/>
    <w:p>
      <w:pPr>
        <w:spacing w:after="0"/>
        <w:ind w:left="0"/>
        <w:jc w:val="left"/>
      </w:pPr>
      <w:r>
        <w:rPr>
          <w:rFonts w:ascii="Times New Roman"/>
          <w:b/>
          <w:i w:val="false"/>
          <w:color w:val="000000"/>
        </w:rPr>
        <w:t xml:space="preserve"> 5. Реорганизация и управление государственного органа</w:t>
      </w:r>
    </w:p>
    <w:bookmarkEnd w:id="96"/>
    <w:bookmarkStart w:name="z705" w:id="97"/>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села Далакайнар Шуского района Жамбылской области" осуществляются в соответствии с законодательством Республики Казахстан.</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 xml:space="preserve"> акимата Шуского района</w:t>
            </w:r>
            <w:r>
              <w:br/>
            </w:r>
            <w:r>
              <w:rPr>
                <w:rFonts w:ascii="Times New Roman"/>
                <w:b w:val="false"/>
                <w:i w:val="false"/>
                <w:color w:val="000000"/>
                <w:sz w:val="20"/>
              </w:rPr>
              <w:t>от 11 февраля 2015 года № 86</w:t>
            </w:r>
          </w:p>
        </w:tc>
      </w:tr>
    </w:tbl>
    <w:bookmarkStart w:name="z707" w:id="98"/>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 "Аппарат акима Дулатского сельского округа Шуского района Жамбылской области"</w:t>
      </w:r>
    </w:p>
    <w:bookmarkEnd w:id="98"/>
    <w:bookmarkStart w:name="z708" w:id="99"/>
    <w:p>
      <w:pPr>
        <w:spacing w:after="0"/>
        <w:ind w:left="0"/>
        <w:jc w:val="left"/>
      </w:pPr>
      <w:r>
        <w:rPr>
          <w:rFonts w:ascii="Times New Roman"/>
          <w:b/>
          <w:i w:val="false"/>
          <w:color w:val="000000"/>
        </w:rPr>
        <w:t xml:space="preserve"> Общие положения</w:t>
      </w:r>
    </w:p>
    <w:bookmarkEnd w:id="99"/>
    <w:bookmarkStart w:name="z709" w:id="100"/>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Дулатского сельского округа Шуского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xml:space="preserve">
      </w:t>
      </w:r>
      <w:r>
        <w:rPr>
          <w:rFonts w:ascii="Times New Roman"/>
          <w:b w:val="false"/>
          <w:i w:val="false"/>
          <w:color w:val="000000"/>
          <w:sz w:val="28"/>
        </w:rPr>
        <w:t xml:space="preserve">2.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Дулатского сельского округа Шуского района Жамбылской области" не имеет ведомств.</w:t>
      </w:r>
      <w:r>
        <w:br/>
      </w:r>
      <w:r>
        <w:rPr>
          <w:rFonts w:ascii="Times New Roman"/>
          <w:b w:val="false"/>
          <w:i w:val="false"/>
          <w:color w:val="000000"/>
          <w:sz w:val="28"/>
        </w:rPr>
        <w:t xml:space="preserve">
      </w:t>
      </w:r>
      <w:r>
        <w:rPr>
          <w:rFonts w:ascii="Times New Roman"/>
          <w:b w:val="false"/>
          <w:i w:val="false"/>
          <w:color w:val="000000"/>
          <w:sz w:val="28"/>
        </w:rPr>
        <w:t xml:space="preserve">3.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Дулатского сельского округа Шуского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Дулатского сельского округа Шуского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w:t>
      </w:r>
      <w:r>
        <w:rPr>
          <w:rFonts w:ascii="Times New Roman"/>
          <w:b w:val="false"/>
          <w:i w:val="false"/>
          <w:color w:val="000000"/>
          <w:sz w:val="28"/>
        </w:rPr>
        <w:t xml:space="preserve">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Дулатского сельского округа Шуского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xml:space="preserve">
      </w:t>
      </w:r>
      <w:r>
        <w:rPr>
          <w:rFonts w:ascii="Times New Roman"/>
          <w:b w:val="false"/>
          <w:i w:val="false"/>
          <w:color w:val="000000"/>
          <w:sz w:val="28"/>
        </w:rPr>
        <w:t xml:space="preserve">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Дулатского сельского округа Шуского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7.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Дулатского сельского округа Шуского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Дулатского сельского округа Шуского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8. Структура и лимит штатной численности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Дулатского сельского округа Шуского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9. Местонахождение юридического лица: почтовый индекс: 081105 Республика Казахстан, Жамбылская область, Шуский район, село Дулат, улица Ашимбаева, 4. </w:t>
      </w:r>
      <w:r>
        <w:br/>
      </w:r>
      <w:r>
        <w:rPr>
          <w:rFonts w:ascii="Times New Roman"/>
          <w:b w:val="false"/>
          <w:i w:val="false"/>
          <w:color w:val="000000"/>
          <w:sz w:val="28"/>
        </w:rPr>
        <w:t xml:space="preserve">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Дулатского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11. Настоящее Положение является учредительным документом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Дулатского сельского округа Шуского района Жамбылской области". </w:t>
      </w:r>
      <w:r>
        <w:br/>
      </w:r>
      <w:r>
        <w:rPr>
          <w:rFonts w:ascii="Times New Roman"/>
          <w:b w:val="false"/>
          <w:i w:val="false"/>
          <w:color w:val="000000"/>
          <w:sz w:val="28"/>
        </w:rPr>
        <w:t xml:space="preserve">
      </w:t>
      </w:r>
      <w:r>
        <w:rPr>
          <w:rFonts w:ascii="Times New Roman"/>
          <w:b w:val="false"/>
          <w:i w:val="false"/>
          <w:color w:val="000000"/>
          <w:sz w:val="28"/>
        </w:rPr>
        <w:t xml:space="preserve">12. 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Дулатского сельского округа Шуского района Жамбылской области"осуществляется из местных бюджетов.</w:t>
      </w:r>
      <w:r>
        <w:br/>
      </w:r>
      <w:r>
        <w:rPr>
          <w:rFonts w:ascii="Times New Roman"/>
          <w:b w:val="false"/>
          <w:i w:val="false"/>
          <w:color w:val="000000"/>
          <w:sz w:val="28"/>
        </w:rPr>
        <w:t xml:space="preserve">
      </w:t>
      </w:r>
      <w:r>
        <w:rPr>
          <w:rFonts w:ascii="Times New Roman"/>
          <w:b w:val="false"/>
          <w:i w:val="false"/>
          <w:color w:val="000000"/>
          <w:sz w:val="28"/>
        </w:rPr>
        <w:t xml:space="preserve">13.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Дулатского сельского округа Шуского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Дулатского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Дулатского сельского округа Шуского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00"/>
    <w:bookmarkStart w:name="z723" w:id="10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01"/>
    <w:bookmarkStart w:name="z724" w:id="102"/>
    <w:p>
      <w:pPr>
        <w:spacing w:after="0"/>
        <w:ind w:left="0"/>
        <w:jc w:val="both"/>
      </w:pPr>
      <w:r>
        <w:rPr>
          <w:rFonts w:ascii="Times New Roman"/>
          <w:b w:val="false"/>
          <w:i w:val="false"/>
          <w:color w:val="000000"/>
          <w:sz w:val="28"/>
        </w:rPr>
        <w:t>
      14. Миссия коммунального государственного учреждения "Аппарат акима Дулатского сельского округа Шуского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села и аппаратаакима.</w:t>
      </w:r>
      <w:r>
        <w:br/>
      </w:r>
      <w:r>
        <w:rPr>
          <w:rFonts w:ascii="Times New Roman"/>
          <w:b w:val="false"/>
          <w:i w:val="false"/>
          <w:color w:val="000000"/>
          <w:sz w:val="28"/>
        </w:rPr>
        <w:t xml:space="preserve">
      </w:t>
      </w:r>
      <w:r>
        <w:rPr>
          <w:rFonts w:ascii="Times New Roman"/>
          <w:b w:val="false"/>
          <w:i w:val="false"/>
          <w:color w:val="000000"/>
          <w:sz w:val="28"/>
        </w:rPr>
        <w:t xml:space="preserve">15. Задачи: Обеспечение соблюдения регламента работы акима сельскогоокруга </w:t>
      </w:r>
      <w:r>
        <w:br/>
      </w:r>
      <w:r>
        <w:rPr>
          <w:rFonts w:ascii="Times New Roman"/>
          <w:b w:val="false"/>
          <w:i w:val="false"/>
          <w:color w:val="000000"/>
          <w:sz w:val="28"/>
        </w:rPr>
        <w:t xml:space="preserve">
      </w:t>
      </w:r>
      <w:r>
        <w:rPr>
          <w:rFonts w:ascii="Times New Roman"/>
          <w:b w:val="false"/>
          <w:i w:val="false"/>
          <w:color w:val="000000"/>
          <w:sz w:val="28"/>
        </w:rPr>
        <w:t>16. функции:</w:t>
      </w:r>
      <w:r>
        <w:br/>
      </w:r>
      <w:r>
        <w:rPr>
          <w:rFonts w:ascii="Times New Roman"/>
          <w:b w:val="false"/>
          <w:i w:val="false"/>
          <w:color w:val="000000"/>
          <w:sz w:val="28"/>
        </w:rPr>
        <w:t xml:space="preserve">
      </w:t>
      </w:r>
      <w:r>
        <w:rPr>
          <w:rFonts w:ascii="Times New Roman"/>
          <w:b w:val="false"/>
          <w:i w:val="false"/>
          <w:color w:val="000000"/>
          <w:sz w:val="28"/>
        </w:rPr>
        <w:t>1)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xml:space="preserve">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xml:space="preserve">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w:t>
      </w:r>
      <w:r>
        <w:rPr>
          <w:rFonts w:ascii="Times New Roman"/>
          <w:b w:val="false"/>
          <w:i w:val="false"/>
          <w:color w:val="000000"/>
          <w:sz w:val="28"/>
        </w:rPr>
        <w:t>4-1)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6) в пределах своей компетенции осуществляет регулирование земельных отношений;</w:t>
      </w:r>
      <w:r>
        <w:br/>
      </w:r>
      <w:r>
        <w:rPr>
          <w:rFonts w:ascii="Times New Roman"/>
          <w:b w:val="false"/>
          <w:i w:val="false"/>
          <w:color w:val="000000"/>
          <w:sz w:val="28"/>
        </w:rPr>
        <w:t xml:space="preserve">
      </w:t>
      </w:r>
      <w:r>
        <w:rPr>
          <w:rFonts w:ascii="Times New Roman"/>
          <w:b w:val="false"/>
          <w:i w:val="false"/>
          <w:color w:val="000000"/>
          <w:sz w:val="28"/>
        </w:rPr>
        <w:t>7)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w:t>
      </w:r>
      <w:r>
        <w:rPr>
          <w:rFonts w:ascii="Times New Roman"/>
          <w:b w:val="false"/>
          <w:i w:val="false"/>
          <w:color w:val="000000"/>
          <w:sz w:val="28"/>
        </w:rPr>
        <w:t>8)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xml:space="preserve">
      </w:t>
      </w:r>
      <w:r>
        <w:rPr>
          <w:rFonts w:ascii="Times New Roman"/>
          <w:b w:val="false"/>
          <w:i w:val="false"/>
          <w:color w:val="000000"/>
          <w:sz w:val="28"/>
        </w:rPr>
        <w:t>10)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11) организует работу по сохранению исторического и культурного наследия;</w:t>
      </w:r>
      <w:r>
        <w:br/>
      </w:r>
      <w:r>
        <w:rPr>
          <w:rFonts w:ascii="Times New Roman"/>
          <w:b w:val="false"/>
          <w:i w:val="false"/>
          <w:color w:val="000000"/>
          <w:sz w:val="28"/>
        </w:rPr>
        <w:t xml:space="preserve">
      </w:t>
      </w:r>
      <w:r>
        <w:rPr>
          <w:rFonts w:ascii="Times New Roman"/>
          <w:b w:val="false"/>
          <w:i w:val="false"/>
          <w:color w:val="000000"/>
          <w:sz w:val="28"/>
        </w:rPr>
        <w:t>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w:t>
      </w:r>
      <w:r>
        <w:rPr>
          <w:rFonts w:ascii="Times New Roman"/>
          <w:b w:val="false"/>
          <w:i w:val="false"/>
          <w:color w:val="000000"/>
          <w:sz w:val="28"/>
        </w:rPr>
        <w:t>12-1)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w:t>
      </w:r>
      <w:r>
        <w:rPr>
          <w:rFonts w:ascii="Times New Roman"/>
          <w:b w:val="false"/>
          <w:i w:val="false"/>
          <w:color w:val="000000"/>
          <w:sz w:val="28"/>
        </w:rPr>
        <w:t>12-2) организует помощь инвалидам;</w:t>
      </w:r>
      <w:r>
        <w:br/>
      </w:r>
      <w:r>
        <w:rPr>
          <w:rFonts w:ascii="Times New Roman"/>
          <w:b w:val="false"/>
          <w:i w:val="false"/>
          <w:color w:val="000000"/>
          <w:sz w:val="28"/>
        </w:rPr>
        <w:t xml:space="preserve">
      </w:t>
      </w:r>
      <w:r>
        <w:rPr>
          <w:rFonts w:ascii="Times New Roman"/>
          <w:b w:val="false"/>
          <w:i w:val="false"/>
          <w:color w:val="000000"/>
          <w:sz w:val="28"/>
        </w:rPr>
        <w:t>12-3)организует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w:t>
      </w:r>
      <w:r>
        <w:rPr>
          <w:rFonts w:ascii="Times New Roman"/>
          <w:b w:val="false"/>
          <w:i w:val="false"/>
          <w:color w:val="000000"/>
          <w:sz w:val="28"/>
        </w:rPr>
        <w:t>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w:t>
      </w:r>
      <w:r>
        <w:rPr>
          <w:rFonts w:ascii="Times New Roman"/>
          <w:b w:val="false"/>
          <w:i w:val="false"/>
          <w:color w:val="000000"/>
          <w:sz w:val="28"/>
        </w:rPr>
        <w:t>12-5)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w:t>
      </w:r>
      <w:r>
        <w:rPr>
          <w:rFonts w:ascii="Times New Roman"/>
          <w:b w:val="false"/>
          <w:i w:val="false"/>
          <w:color w:val="000000"/>
          <w:sz w:val="28"/>
        </w:rPr>
        <w:t>12-6) координирует оказание благотворительной и социальной помощи инвалидам;</w:t>
      </w:r>
      <w:r>
        <w:br/>
      </w:r>
      <w:r>
        <w:rPr>
          <w:rFonts w:ascii="Times New Roman"/>
          <w:b w:val="false"/>
          <w:i w:val="false"/>
          <w:color w:val="000000"/>
          <w:sz w:val="28"/>
        </w:rPr>
        <w:t xml:space="preserve">
      </w:t>
      </w:r>
      <w:r>
        <w:rPr>
          <w:rFonts w:ascii="Times New Roman"/>
          <w:b w:val="false"/>
          <w:i w:val="false"/>
          <w:color w:val="000000"/>
          <w:sz w:val="28"/>
        </w:rPr>
        <w:t>12-7)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w:t>
      </w:r>
      <w:r>
        <w:rPr>
          <w:rFonts w:ascii="Times New Roman"/>
          <w:b w:val="false"/>
          <w:i w:val="false"/>
          <w:color w:val="000000"/>
          <w:sz w:val="28"/>
        </w:rPr>
        <w:t>12-8) содействует кадровому обеспечению сельских организаций здравоохранения;</w:t>
      </w:r>
      <w:r>
        <w:br/>
      </w:r>
      <w:r>
        <w:rPr>
          <w:rFonts w:ascii="Times New Roman"/>
          <w:b w:val="false"/>
          <w:i w:val="false"/>
          <w:color w:val="000000"/>
          <w:sz w:val="28"/>
        </w:rPr>
        <w:t xml:space="preserve">
      </w:t>
      </w:r>
      <w:r>
        <w:rPr>
          <w:rFonts w:ascii="Times New Roman"/>
          <w:b w:val="false"/>
          <w:i w:val="false"/>
          <w:color w:val="000000"/>
          <w:sz w:val="28"/>
        </w:rPr>
        <w:t>13) содействует развитию местной социальной инфраструктуры;</w:t>
      </w:r>
      <w:r>
        <w:br/>
      </w:r>
      <w:r>
        <w:rPr>
          <w:rFonts w:ascii="Times New Roman"/>
          <w:b w:val="false"/>
          <w:i w:val="false"/>
          <w:color w:val="000000"/>
          <w:sz w:val="28"/>
        </w:rPr>
        <w:t xml:space="preserve">
      </w:t>
      </w:r>
      <w:r>
        <w:rPr>
          <w:rFonts w:ascii="Times New Roman"/>
          <w:b w:val="false"/>
          <w:i w:val="false"/>
          <w:color w:val="000000"/>
          <w:sz w:val="28"/>
        </w:rPr>
        <w:t>14) организует движение общественного транспорта;</w:t>
      </w:r>
      <w:r>
        <w:br/>
      </w:r>
      <w:r>
        <w:rPr>
          <w:rFonts w:ascii="Times New Roman"/>
          <w:b w:val="false"/>
          <w:i w:val="false"/>
          <w:color w:val="000000"/>
          <w:sz w:val="28"/>
        </w:rPr>
        <w:t xml:space="preserve">
      </w:t>
      </w:r>
      <w:r>
        <w:rPr>
          <w:rFonts w:ascii="Times New Roman"/>
          <w:b w:val="false"/>
          <w:i w:val="false"/>
          <w:color w:val="000000"/>
          <w:sz w:val="28"/>
        </w:rPr>
        <w:t>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w:t>
      </w:r>
      <w:r>
        <w:rPr>
          <w:rFonts w:ascii="Times New Roman"/>
          <w:b w:val="false"/>
          <w:i w:val="false"/>
          <w:color w:val="000000"/>
          <w:sz w:val="28"/>
        </w:rPr>
        <w:t>15) взаимодействует с органами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16) осуществляет похозяйственный учет;</w:t>
      </w:r>
      <w:r>
        <w:br/>
      </w:r>
      <w:r>
        <w:rPr>
          <w:rFonts w:ascii="Times New Roman"/>
          <w:b w:val="false"/>
          <w:i w:val="false"/>
          <w:color w:val="000000"/>
          <w:sz w:val="28"/>
        </w:rPr>
        <w:t xml:space="preserve">
      </w:t>
      </w:r>
      <w:r>
        <w:rPr>
          <w:rFonts w:ascii="Times New Roman"/>
          <w:b w:val="false"/>
          <w:i w:val="false"/>
          <w:color w:val="000000"/>
          <w:sz w:val="28"/>
        </w:rPr>
        <w:t>17)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w:t>
      </w:r>
      <w:r>
        <w:rPr>
          <w:rFonts w:ascii="Times New Roman"/>
          <w:b w:val="false"/>
          <w:i w:val="false"/>
          <w:color w:val="000000"/>
          <w:sz w:val="28"/>
        </w:rPr>
        <w:t>18)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w:t>
      </w:r>
      <w:r>
        <w:rPr>
          <w:rFonts w:ascii="Times New Roman"/>
          <w:b w:val="false"/>
          <w:i w:val="false"/>
          <w:color w:val="000000"/>
          <w:sz w:val="28"/>
        </w:rPr>
        <w:t>19)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w:t>
      </w:r>
      <w:r>
        <w:rPr>
          <w:rFonts w:ascii="Times New Roman"/>
          <w:b w:val="false"/>
          <w:i w:val="false"/>
          <w:color w:val="000000"/>
          <w:sz w:val="28"/>
        </w:rPr>
        <w:t>20)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w:t>
      </w:r>
      <w:r>
        <w:rPr>
          <w:rFonts w:ascii="Times New Roman"/>
          <w:b w:val="false"/>
          <w:i w:val="false"/>
          <w:color w:val="000000"/>
          <w:sz w:val="28"/>
        </w:rPr>
        <w:t>22) ведет реестр непрофессиональных медиаторов;</w:t>
      </w:r>
      <w:r>
        <w:br/>
      </w:r>
      <w:r>
        <w:rPr>
          <w:rFonts w:ascii="Times New Roman"/>
          <w:b w:val="false"/>
          <w:i w:val="false"/>
          <w:color w:val="000000"/>
          <w:sz w:val="28"/>
        </w:rPr>
        <w:t xml:space="preserve">
      </w:t>
      </w:r>
      <w:r>
        <w:rPr>
          <w:rFonts w:ascii="Times New Roman"/>
          <w:b w:val="false"/>
          <w:i w:val="false"/>
          <w:color w:val="000000"/>
          <w:sz w:val="28"/>
        </w:rPr>
        <w:t>23)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w:t>
      </w:r>
      <w:r>
        <w:rPr>
          <w:rFonts w:ascii="Times New Roman"/>
          <w:b w:val="false"/>
          <w:i w:val="false"/>
          <w:color w:val="000000"/>
          <w:sz w:val="28"/>
        </w:rPr>
        <w:t>24) вносит в районный исполнительный орган предложения по организации транспортного сообщения с районным центром, а также организует бесплатный подвоз учащихся до школы и обратно в сельской местности;</w:t>
      </w:r>
      <w:r>
        <w:br/>
      </w:r>
      <w:r>
        <w:rPr>
          <w:rFonts w:ascii="Times New Roman"/>
          <w:b w:val="false"/>
          <w:i w:val="false"/>
          <w:color w:val="000000"/>
          <w:sz w:val="28"/>
        </w:rPr>
        <w:t xml:space="preserve">
      </w:t>
      </w:r>
      <w:r>
        <w:rPr>
          <w:rFonts w:ascii="Times New Roman"/>
          <w:b w:val="false"/>
          <w:i w:val="false"/>
          <w:color w:val="000000"/>
          <w:sz w:val="28"/>
        </w:rPr>
        <w:t>25) предоставляет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w:t>
      </w:r>
      <w:r>
        <w:rPr>
          <w:rFonts w:ascii="Times New Roman"/>
          <w:b w:val="false"/>
          <w:i w:val="false"/>
          <w:color w:val="000000"/>
          <w:sz w:val="28"/>
        </w:rPr>
        <w:t>26) определяет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w:t>
      </w:r>
      <w:r>
        <w:rPr>
          <w:rFonts w:ascii="Times New Roman"/>
          <w:b w:val="false"/>
          <w:i w:val="false"/>
          <w:color w:val="000000"/>
          <w:sz w:val="28"/>
        </w:rPr>
        <w:t>27) обеспечивает сохранность переданного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28) осуществляет управление переданными районными коммунальными юридическими лицами;</w:t>
      </w:r>
      <w:r>
        <w:br/>
      </w:r>
      <w:r>
        <w:rPr>
          <w:rFonts w:ascii="Times New Roman"/>
          <w:b w:val="false"/>
          <w:i w:val="false"/>
          <w:color w:val="000000"/>
          <w:sz w:val="28"/>
        </w:rPr>
        <w:t xml:space="preserve">
      </w:t>
      </w:r>
      <w:r>
        <w:rPr>
          <w:rFonts w:ascii="Times New Roman"/>
          <w:b w:val="false"/>
          <w:i w:val="false"/>
          <w:color w:val="000000"/>
          <w:sz w:val="28"/>
        </w:rPr>
        <w:t>29)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xml:space="preserve">
      </w:t>
      </w:r>
      <w:r>
        <w:rPr>
          <w:rFonts w:ascii="Times New Roman"/>
          <w:b w:val="false"/>
          <w:i w:val="false"/>
          <w:color w:val="000000"/>
          <w:sz w:val="28"/>
        </w:rPr>
        <w:t>30) устанавливает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w:t>
      </w:r>
      <w:r>
        <w:rPr>
          <w:rFonts w:ascii="Times New Roman"/>
          <w:b w:val="false"/>
          <w:i w:val="false"/>
          <w:color w:val="000000"/>
          <w:sz w:val="28"/>
        </w:rPr>
        <w:t>31) утверждает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w:t>
      </w:r>
      <w:r>
        <w:rPr>
          <w:rFonts w:ascii="Times New Roman"/>
          <w:b w:val="false"/>
          <w:i w:val="false"/>
          <w:color w:val="000000"/>
          <w:sz w:val="28"/>
        </w:rPr>
        <w:t>32) формирует доходные источники;</w:t>
      </w:r>
      <w:r>
        <w:br/>
      </w:r>
      <w:r>
        <w:rPr>
          <w:rFonts w:ascii="Times New Roman"/>
          <w:b w:val="false"/>
          <w:i w:val="false"/>
          <w:color w:val="000000"/>
          <w:sz w:val="28"/>
        </w:rPr>
        <w:t xml:space="preserve">
      </w:t>
      </w:r>
      <w:r>
        <w:rPr>
          <w:rFonts w:ascii="Times New Roman"/>
          <w:b w:val="false"/>
          <w:i w:val="false"/>
          <w:color w:val="000000"/>
          <w:sz w:val="28"/>
        </w:rPr>
        <w:t>33)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34)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w:t>
      </w:r>
      <w:r>
        <w:rPr>
          <w:rFonts w:ascii="Times New Roman"/>
          <w:b w:val="false"/>
          <w:i w:val="false"/>
          <w:color w:val="000000"/>
          <w:sz w:val="28"/>
        </w:rPr>
        <w:t>35) утверждает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xml:space="preserve">
      </w:t>
      </w:r>
      <w:r>
        <w:rPr>
          <w:rFonts w:ascii="Times New Roman"/>
          <w:b w:val="false"/>
          <w:i w:val="false"/>
          <w:color w:val="000000"/>
          <w:sz w:val="28"/>
        </w:rPr>
        <w:t>36) составляет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17. Права и обязанности права:</w:t>
      </w:r>
      <w:r>
        <w:br/>
      </w:r>
      <w:r>
        <w:rPr>
          <w:rFonts w:ascii="Times New Roman"/>
          <w:b w:val="false"/>
          <w:i w:val="false"/>
          <w:color w:val="000000"/>
          <w:sz w:val="28"/>
        </w:rPr>
        <w:t xml:space="preserve">
      </w:t>
      </w:r>
      <w:r>
        <w:rPr>
          <w:rFonts w:ascii="Times New Roman"/>
          <w:b w:val="false"/>
          <w:i w:val="false"/>
          <w:color w:val="000000"/>
          <w:sz w:val="28"/>
        </w:rPr>
        <w:t>права:</w:t>
      </w:r>
      <w:r>
        <w:br/>
      </w:r>
      <w:r>
        <w:rPr>
          <w:rFonts w:ascii="Times New Roman"/>
          <w:b w:val="false"/>
          <w:i w:val="false"/>
          <w:color w:val="000000"/>
          <w:sz w:val="28"/>
        </w:rPr>
        <w:t xml:space="preserve">
      </w:t>
      </w:r>
      <w:r>
        <w:rPr>
          <w:rFonts w:ascii="Times New Roman"/>
          <w:b w:val="false"/>
          <w:i w:val="false"/>
          <w:color w:val="000000"/>
          <w:sz w:val="28"/>
        </w:rPr>
        <w:t>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w:t>
      </w:r>
      <w:r>
        <w:br/>
      </w:r>
      <w:r>
        <w:rPr>
          <w:rFonts w:ascii="Times New Roman"/>
          <w:b w:val="false"/>
          <w:i w:val="false"/>
          <w:color w:val="000000"/>
          <w:sz w:val="28"/>
        </w:rPr>
        <w:t xml:space="preserve">
      </w:t>
      </w:r>
      <w:r>
        <w:rPr>
          <w:rFonts w:ascii="Times New Roman"/>
          <w:b w:val="false"/>
          <w:i w:val="false"/>
          <w:color w:val="000000"/>
          <w:sz w:val="28"/>
        </w:rPr>
        <w:t>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w:t>
      </w:r>
      <w:r>
        <w:br/>
      </w:r>
      <w:r>
        <w:rPr>
          <w:rFonts w:ascii="Times New Roman"/>
          <w:b w:val="false"/>
          <w:i w:val="false"/>
          <w:color w:val="000000"/>
          <w:sz w:val="28"/>
        </w:rPr>
        <w:t xml:space="preserve">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xml:space="preserve">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 обязанности:</w:t>
      </w:r>
      <w:r>
        <w:br/>
      </w:r>
      <w:r>
        <w:rPr>
          <w:rFonts w:ascii="Times New Roman"/>
          <w:b w:val="false"/>
          <w:i w:val="false"/>
          <w:color w:val="000000"/>
          <w:sz w:val="28"/>
        </w:rPr>
        <w:t xml:space="preserve">
      </w:t>
      </w:r>
      <w:r>
        <w:rPr>
          <w:rFonts w:ascii="Times New Roman"/>
          <w:b w:val="false"/>
          <w:i w:val="false"/>
          <w:color w:val="000000"/>
          <w:sz w:val="28"/>
        </w:rPr>
        <w:t>обязанности:</w:t>
      </w:r>
      <w:r>
        <w:br/>
      </w:r>
      <w:r>
        <w:rPr>
          <w:rFonts w:ascii="Times New Roman"/>
          <w:b w:val="false"/>
          <w:i w:val="false"/>
          <w:color w:val="000000"/>
          <w:sz w:val="28"/>
        </w:rPr>
        <w:t xml:space="preserve">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w:t>
      </w:r>
      <w:r>
        <w:rPr>
          <w:rFonts w:ascii="Times New Roman"/>
          <w:b w:val="false"/>
          <w:i w:val="false"/>
          <w:color w:val="000000"/>
          <w:sz w:val="28"/>
        </w:rPr>
        <w:t>2) обеспечивать соблюдение сотрудниками коммунального государственного учреждения "Аппарат акима Дулатского сельского округа Шуского района Жамбылской области" норм этики административных государственных служащих;</w:t>
      </w:r>
      <w:r>
        <w:br/>
      </w:r>
      <w:r>
        <w:rPr>
          <w:rFonts w:ascii="Times New Roman"/>
          <w:b w:val="false"/>
          <w:i w:val="false"/>
          <w:color w:val="000000"/>
          <w:sz w:val="28"/>
        </w:rPr>
        <w:t xml:space="preserve">
      </w:t>
      </w:r>
      <w:r>
        <w:rPr>
          <w:rFonts w:ascii="Times New Roman"/>
          <w:b w:val="false"/>
          <w:i w:val="false"/>
          <w:color w:val="000000"/>
          <w:sz w:val="28"/>
        </w:rPr>
        <w:t>3) выполнять иные обязанности предусмотренные нормативными правовыми актами Республики Казахстан.</w:t>
      </w:r>
    </w:p>
    <w:bookmarkEnd w:id="102"/>
    <w:bookmarkStart w:name="z783" w:id="103"/>
    <w:p>
      <w:pPr>
        <w:spacing w:after="0"/>
        <w:ind w:left="0"/>
        <w:jc w:val="left"/>
      </w:pPr>
      <w:r>
        <w:rPr>
          <w:rFonts w:ascii="Times New Roman"/>
          <w:b/>
          <w:i w:val="false"/>
          <w:color w:val="000000"/>
        </w:rPr>
        <w:t xml:space="preserve"> 3. Организация деятельности государственного органа</w:t>
      </w:r>
    </w:p>
    <w:bookmarkEnd w:id="103"/>
    <w:bookmarkStart w:name="z784" w:id="104"/>
    <w:p>
      <w:pPr>
        <w:spacing w:after="0"/>
        <w:ind w:left="0"/>
        <w:jc w:val="both"/>
      </w:pPr>
      <w:r>
        <w:rPr>
          <w:rFonts w:ascii="Times New Roman"/>
          <w:b w:val="false"/>
          <w:i w:val="false"/>
          <w:color w:val="000000"/>
          <w:sz w:val="28"/>
        </w:rPr>
        <w:t>
      18. Руководство коммунального государственного учреждения "Аппарат акима Дулатского сельского округа Шуского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Дулатского сельского округа Шуского района Жамбылской области" задач и осуществление им своих функций.</w:t>
      </w:r>
      <w:r>
        <w:br/>
      </w:r>
      <w:r>
        <w:rPr>
          <w:rFonts w:ascii="Times New Roman"/>
          <w:b w:val="false"/>
          <w:i w:val="false"/>
          <w:color w:val="000000"/>
          <w:sz w:val="28"/>
        </w:rPr>
        <w:t xml:space="preserve">
      </w:t>
      </w:r>
      <w:r>
        <w:rPr>
          <w:rFonts w:ascii="Times New Roman"/>
          <w:b w:val="false"/>
          <w:i w:val="false"/>
          <w:color w:val="000000"/>
          <w:sz w:val="28"/>
        </w:rPr>
        <w:t xml:space="preserve">19.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Дулатского сельского округа Шуского района Жамбылской области" назначается или избирается на должность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20.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Дулатского сельского округа Шуского района Жамбылской области" освобождается от должности и прекращает свои полномочия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21.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ского сельского округа Шуского района Жамбылской области" не имеет заместителя, который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22. Полномочия первого руководителя коммунального государственного учреждения "Аппарат акима Дулатского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1) Аким Дулатского сельского округа несет персональную ответственность за выполнение возложенных на аппарат акима Дулатский сельского округа задач и осуществление своих функций.</w:t>
      </w:r>
      <w:r>
        <w:br/>
      </w:r>
      <w:r>
        <w:rPr>
          <w:rFonts w:ascii="Times New Roman"/>
          <w:b w:val="false"/>
          <w:i w:val="false"/>
          <w:color w:val="000000"/>
          <w:sz w:val="28"/>
        </w:rPr>
        <w:t xml:space="preserve">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w:t>
      </w:r>
      <w:r>
        <w:rPr>
          <w:rFonts w:ascii="Times New Roman"/>
          <w:b w:val="false"/>
          <w:i w:val="false"/>
          <w:color w:val="000000"/>
          <w:sz w:val="28"/>
        </w:rPr>
        <w:t>4) Организует государственную закупку на основе положении установленного законодательством Республики Казахстан для учреждении ведомственного подчинения под своим управлением и аффилированных лиц как юридическое лицо или администратор бюджетной программы.</w:t>
      </w:r>
      <w:r>
        <w:br/>
      </w:r>
      <w:r>
        <w:rPr>
          <w:rFonts w:ascii="Times New Roman"/>
          <w:b w:val="false"/>
          <w:i w:val="false"/>
          <w:color w:val="000000"/>
          <w:sz w:val="28"/>
        </w:rPr>
        <w:t xml:space="preserve">
      </w:t>
      </w:r>
      <w:r>
        <w:rPr>
          <w:rFonts w:ascii="Times New Roman"/>
          <w:b w:val="false"/>
          <w:i w:val="false"/>
          <w:color w:val="000000"/>
          <w:sz w:val="28"/>
        </w:rPr>
        <w:t xml:space="preserve">Исполнение полномочий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Дулатского сельского округа Шуского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23. 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Дулатского сельского округа Шуского района Жамбылской области" возглавляется акимом Дулатского сельского округа назначаемым на должность и освобождаемым от должности в соответствии с действующим законодательством Республики Казахстан.</w:t>
      </w:r>
    </w:p>
    <w:bookmarkEnd w:id="104"/>
    <w:bookmarkStart w:name="z795" w:id="105"/>
    <w:p>
      <w:pPr>
        <w:spacing w:after="0"/>
        <w:ind w:left="0"/>
        <w:jc w:val="left"/>
      </w:pPr>
      <w:r>
        <w:rPr>
          <w:rFonts w:ascii="Times New Roman"/>
          <w:b/>
          <w:i w:val="false"/>
          <w:color w:val="000000"/>
        </w:rPr>
        <w:t xml:space="preserve"> 4. Имущество государственного органа</w:t>
      </w:r>
    </w:p>
    <w:bookmarkEnd w:id="105"/>
    <w:bookmarkStart w:name="z796" w:id="106"/>
    <w:p>
      <w:pPr>
        <w:spacing w:after="0"/>
        <w:ind w:left="0"/>
        <w:jc w:val="both"/>
      </w:pPr>
      <w:r>
        <w:rPr>
          <w:rFonts w:ascii="Times New Roman"/>
          <w:b w:val="false"/>
          <w:i w:val="false"/>
          <w:color w:val="000000"/>
          <w:sz w:val="28"/>
        </w:rPr>
        <w:t xml:space="preserve">
      24.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Дулатского сельского округа Шуского района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Дулатского сельского округа Шуского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25. 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Дулатского сельского округа Шуского района Жамбылской области" относится к коммунальной собственности.</w:t>
      </w:r>
      <w:r>
        <w:br/>
      </w:r>
      <w:r>
        <w:rPr>
          <w:rFonts w:ascii="Times New Roman"/>
          <w:b w:val="false"/>
          <w:i w:val="false"/>
          <w:color w:val="000000"/>
          <w:sz w:val="28"/>
        </w:rPr>
        <w:t xml:space="preserve">
      </w:t>
      </w:r>
      <w:r>
        <w:rPr>
          <w:rFonts w:ascii="Times New Roman"/>
          <w:b w:val="false"/>
          <w:i w:val="false"/>
          <w:color w:val="000000"/>
          <w:sz w:val="28"/>
        </w:rPr>
        <w:t xml:space="preserve">26.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Дулатского сельского округа Шуского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06"/>
    <w:bookmarkStart w:name="z800" w:id="107"/>
    <w:p>
      <w:pPr>
        <w:spacing w:after="0"/>
        <w:ind w:left="0"/>
        <w:jc w:val="left"/>
      </w:pPr>
      <w:r>
        <w:rPr>
          <w:rFonts w:ascii="Times New Roman"/>
          <w:b/>
          <w:i w:val="false"/>
          <w:color w:val="000000"/>
        </w:rPr>
        <w:t xml:space="preserve"> 5. Реорганизация и управление государственного органа</w:t>
      </w:r>
    </w:p>
    <w:bookmarkEnd w:id="107"/>
    <w:bookmarkStart w:name="z801" w:id="108"/>
    <w:p>
      <w:pPr>
        <w:spacing w:after="0"/>
        <w:ind w:left="0"/>
        <w:jc w:val="both"/>
      </w:pPr>
      <w:r>
        <w:rPr>
          <w:rFonts w:ascii="Times New Roman"/>
          <w:b w:val="false"/>
          <w:i w:val="false"/>
          <w:color w:val="000000"/>
          <w:sz w:val="28"/>
        </w:rPr>
        <w:t xml:space="preserve">
      27.Реорганизация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Дулатского сельского округа Шуского района Жамбылской области" осуществляются в соответствии с законодательством Республики Казахстан.</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 xml:space="preserve"> акимата Шуского района</w:t>
            </w:r>
            <w:r>
              <w:br/>
            </w:r>
            <w:r>
              <w:rPr>
                <w:rFonts w:ascii="Times New Roman"/>
                <w:b w:val="false"/>
                <w:i w:val="false"/>
                <w:color w:val="000000"/>
                <w:sz w:val="20"/>
              </w:rPr>
              <w:t>от 11 февраля 2015 года № 86</w:t>
            </w:r>
          </w:p>
        </w:tc>
      </w:tr>
    </w:tbl>
    <w:bookmarkStart w:name="z803" w:id="109"/>
    <w:p>
      <w:pPr>
        <w:spacing w:after="0"/>
        <w:ind w:left="0"/>
        <w:jc w:val="left"/>
      </w:pPr>
      <w:r>
        <w:rPr>
          <w:rFonts w:ascii="Times New Roman"/>
          <w:b/>
          <w:i w:val="false"/>
          <w:color w:val="000000"/>
        </w:rPr>
        <w:t xml:space="preserve"> ПОЛОЖЕНИЕ</w:t>
      </w:r>
      <w:r>
        <w:br/>
      </w:r>
      <w:r>
        <w:rPr>
          <w:rFonts w:ascii="Times New Roman"/>
          <w:b/>
          <w:i w:val="false"/>
          <w:color w:val="000000"/>
        </w:rPr>
        <w:t xml:space="preserve"> О коммунальном государственном учреждении "Аппарат акима Ески-Шуского сельского округа Шуского района Жамбылской области"</w:t>
      </w:r>
    </w:p>
    <w:bookmarkEnd w:id="109"/>
    <w:bookmarkStart w:name="z804" w:id="110"/>
    <w:p>
      <w:pPr>
        <w:spacing w:after="0"/>
        <w:ind w:left="0"/>
        <w:jc w:val="left"/>
      </w:pPr>
      <w:r>
        <w:rPr>
          <w:rFonts w:ascii="Times New Roman"/>
          <w:b/>
          <w:i w:val="false"/>
          <w:color w:val="000000"/>
        </w:rPr>
        <w:t xml:space="preserve"> 1. Общие положения</w:t>
      </w:r>
    </w:p>
    <w:bookmarkEnd w:id="110"/>
    <w:bookmarkStart w:name="z805" w:id="111"/>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Ески-Шуского сельского округа Шуского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xml:space="preserve">
      </w:t>
      </w:r>
      <w:r>
        <w:rPr>
          <w:rFonts w:ascii="Times New Roman"/>
          <w:b w:val="false"/>
          <w:i w:val="false"/>
          <w:color w:val="000000"/>
          <w:sz w:val="28"/>
        </w:rPr>
        <w:t xml:space="preserve">2.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Ески- Шуского сельского округа Шуского района Жамбылской области" не имеет ведомств.</w:t>
      </w:r>
      <w:r>
        <w:br/>
      </w:r>
      <w:r>
        <w:rPr>
          <w:rFonts w:ascii="Times New Roman"/>
          <w:b w:val="false"/>
          <w:i w:val="false"/>
          <w:color w:val="000000"/>
          <w:sz w:val="28"/>
        </w:rPr>
        <w:t xml:space="preserve">
      </w:t>
      </w:r>
      <w:r>
        <w:rPr>
          <w:rFonts w:ascii="Times New Roman"/>
          <w:b w:val="false"/>
          <w:i w:val="false"/>
          <w:color w:val="000000"/>
          <w:sz w:val="28"/>
        </w:rPr>
        <w:t xml:space="preserve">3.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Ески- Шуского сельского округа Шуского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Ески -Шуского сельского округа Шуского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w:t>
      </w:r>
      <w:r>
        <w:rPr>
          <w:rFonts w:ascii="Times New Roman"/>
          <w:b w:val="false"/>
          <w:i w:val="false"/>
          <w:color w:val="000000"/>
          <w:sz w:val="28"/>
        </w:rPr>
        <w:t xml:space="preserve">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Ески- Шуского сельского округа Шуского района Жамбылской области" вступает в гражданско-правовые отношения от собственного имени.6.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Ески- Шуского округа Шуского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7.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Ески- Шуского округа Шуского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Ески-Шуского округа Шуского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8. Структура и лимит штатной численности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Ески-Шуского округа Шуского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9. Местонахождение юридического лица: почтовый индекс: 081108, Республика Казахстан, Жамбылская область, Шуский район, село Белбасар,улица Азимбая 67.</w:t>
      </w:r>
      <w:r>
        <w:br/>
      </w:r>
      <w:r>
        <w:rPr>
          <w:rFonts w:ascii="Times New Roman"/>
          <w:b w:val="false"/>
          <w:i w:val="false"/>
          <w:color w:val="000000"/>
          <w:sz w:val="28"/>
        </w:rPr>
        <w:t xml:space="preserve">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Ески-Шуского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11. Настоящее Положение является учредительным документом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Ески- Шуского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12. 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Ески-Шуского сельского округа Шуского района Жамбылской области" осуществляется из местных бюджетов.</w:t>
      </w:r>
      <w:r>
        <w:br/>
      </w:r>
      <w:r>
        <w:rPr>
          <w:rFonts w:ascii="Times New Roman"/>
          <w:b w:val="false"/>
          <w:i w:val="false"/>
          <w:color w:val="000000"/>
          <w:sz w:val="28"/>
        </w:rPr>
        <w:t xml:space="preserve">
      </w:t>
      </w:r>
      <w:r>
        <w:rPr>
          <w:rFonts w:ascii="Times New Roman"/>
          <w:b w:val="false"/>
          <w:i w:val="false"/>
          <w:color w:val="000000"/>
          <w:sz w:val="28"/>
        </w:rPr>
        <w:t xml:space="preserve">13.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Ески -Шуского сельского округа Шуского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Ески-Шуского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Ески-Шуского сельского округа Шуского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11"/>
    <w:bookmarkStart w:name="z818" w:id="112"/>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12"/>
    <w:bookmarkStart w:name="z819" w:id="113"/>
    <w:p>
      <w:pPr>
        <w:spacing w:after="0"/>
        <w:ind w:left="0"/>
        <w:jc w:val="both"/>
      </w:pPr>
      <w:r>
        <w:rPr>
          <w:rFonts w:ascii="Times New Roman"/>
          <w:b w:val="false"/>
          <w:i w:val="false"/>
          <w:color w:val="000000"/>
          <w:sz w:val="28"/>
        </w:rPr>
        <w:t>
      14. Миссия коммунального государственного учреждения "Аппарат акима Ески-Шуского сельского округа Шуского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села и аппарата акима.</w:t>
      </w:r>
      <w:r>
        <w:br/>
      </w:r>
      <w:r>
        <w:rPr>
          <w:rFonts w:ascii="Times New Roman"/>
          <w:b w:val="false"/>
          <w:i w:val="false"/>
          <w:color w:val="000000"/>
          <w:sz w:val="28"/>
        </w:rPr>
        <w:t xml:space="preserve">
      </w:t>
      </w:r>
      <w:r>
        <w:rPr>
          <w:rFonts w:ascii="Times New Roman"/>
          <w:b w:val="false"/>
          <w:i w:val="false"/>
          <w:color w:val="000000"/>
          <w:sz w:val="28"/>
        </w:rPr>
        <w:t>15. Задачи:</w:t>
      </w:r>
      <w:r>
        <w:br/>
      </w:r>
      <w:r>
        <w:rPr>
          <w:rFonts w:ascii="Times New Roman"/>
          <w:b w:val="false"/>
          <w:i w:val="false"/>
          <w:color w:val="000000"/>
          <w:sz w:val="28"/>
        </w:rPr>
        <w:t>
      Обеспечение соблюдения регламента работы акима села.</w:t>
      </w:r>
      <w:r>
        <w:br/>
      </w:r>
      <w:r>
        <w:rPr>
          <w:rFonts w:ascii="Times New Roman"/>
          <w:b w:val="false"/>
          <w:i w:val="false"/>
          <w:color w:val="000000"/>
          <w:sz w:val="28"/>
        </w:rPr>
        <w:t xml:space="preserve">
      </w:t>
      </w:r>
      <w:r>
        <w:rPr>
          <w:rFonts w:ascii="Times New Roman"/>
          <w:b w:val="false"/>
          <w:i w:val="false"/>
          <w:color w:val="000000"/>
          <w:sz w:val="28"/>
        </w:rPr>
        <w:t>16. Функции:</w:t>
      </w:r>
      <w:r>
        <w:br/>
      </w:r>
      <w:r>
        <w:rPr>
          <w:rFonts w:ascii="Times New Roman"/>
          <w:b w:val="false"/>
          <w:i w:val="false"/>
          <w:color w:val="000000"/>
          <w:sz w:val="28"/>
        </w:rPr>
        <w:t xml:space="preserve">
      </w:t>
      </w:r>
      <w:r>
        <w:rPr>
          <w:rFonts w:ascii="Times New Roman"/>
          <w:b w:val="false"/>
          <w:i w:val="false"/>
          <w:color w:val="000000"/>
          <w:sz w:val="28"/>
        </w:rPr>
        <w:t>1)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xml:space="preserve">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xml:space="preserve">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w:t>
      </w:r>
      <w:r>
        <w:rPr>
          <w:rFonts w:ascii="Times New Roman"/>
          <w:b w:val="false"/>
          <w:i w:val="false"/>
          <w:color w:val="000000"/>
          <w:sz w:val="28"/>
        </w:rPr>
        <w:t>4-1)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6) в пределах своей компетенции осуществляет регулирование земельных отношений;</w:t>
      </w:r>
      <w:r>
        <w:br/>
      </w:r>
      <w:r>
        <w:rPr>
          <w:rFonts w:ascii="Times New Roman"/>
          <w:b w:val="false"/>
          <w:i w:val="false"/>
          <w:color w:val="000000"/>
          <w:sz w:val="28"/>
        </w:rPr>
        <w:t xml:space="preserve">
      </w:t>
      </w:r>
      <w:r>
        <w:rPr>
          <w:rFonts w:ascii="Times New Roman"/>
          <w:b w:val="false"/>
          <w:i w:val="false"/>
          <w:color w:val="000000"/>
          <w:sz w:val="28"/>
        </w:rPr>
        <w:t>7)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w:t>
      </w:r>
      <w:r>
        <w:rPr>
          <w:rFonts w:ascii="Times New Roman"/>
          <w:b w:val="false"/>
          <w:i w:val="false"/>
          <w:color w:val="000000"/>
          <w:sz w:val="28"/>
        </w:rPr>
        <w:t>8)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xml:space="preserve">
      </w:t>
      </w:r>
      <w:r>
        <w:rPr>
          <w:rFonts w:ascii="Times New Roman"/>
          <w:b w:val="false"/>
          <w:i w:val="false"/>
          <w:color w:val="000000"/>
          <w:sz w:val="28"/>
        </w:rPr>
        <w:t>10)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11) организует работу по сохранению исторического и культурного наследия;</w:t>
      </w:r>
      <w:r>
        <w:br/>
      </w:r>
      <w:r>
        <w:rPr>
          <w:rFonts w:ascii="Times New Roman"/>
          <w:b w:val="false"/>
          <w:i w:val="false"/>
          <w:color w:val="000000"/>
          <w:sz w:val="28"/>
        </w:rPr>
        <w:t xml:space="preserve">
      </w:t>
      </w:r>
      <w:r>
        <w:rPr>
          <w:rFonts w:ascii="Times New Roman"/>
          <w:b w:val="false"/>
          <w:i w:val="false"/>
          <w:color w:val="000000"/>
          <w:sz w:val="28"/>
        </w:rPr>
        <w:t>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w:t>
      </w:r>
      <w:r>
        <w:rPr>
          <w:rFonts w:ascii="Times New Roman"/>
          <w:b w:val="false"/>
          <w:i w:val="false"/>
          <w:color w:val="000000"/>
          <w:sz w:val="28"/>
        </w:rPr>
        <w:t>12-1)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w:t>
      </w:r>
      <w:r>
        <w:rPr>
          <w:rFonts w:ascii="Times New Roman"/>
          <w:b w:val="false"/>
          <w:i w:val="false"/>
          <w:color w:val="000000"/>
          <w:sz w:val="28"/>
        </w:rPr>
        <w:t>12-2) организует помощь инвалидам;</w:t>
      </w:r>
      <w:r>
        <w:br/>
      </w:r>
      <w:r>
        <w:rPr>
          <w:rFonts w:ascii="Times New Roman"/>
          <w:b w:val="false"/>
          <w:i w:val="false"/>
          <w:color w:val="000000"/>
          <w:sz w:val="28"/>
        </w:rPr>
        <w:t xml:space="preserve">
      </w:t>
      </w:r>
      <w:r>
        <w:rPr>
          <w:rFonts w:ascii="Times New Roman"/>
          <w:b w:val="false"/>
          <w:i w:val="false"/>
          <w:color w:val="000000"/>
          <w:sz w:val="28"/>
        </w:rPr>
        <w:t>12-3)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w:t>
      </w:r>
      <w:r>
        <w:rPr>
          <w:rFonts w:ascii="Times New Roman"/>
          <w:b w:val="false"/>
          <w:i w:val="false"/>
          <w:color w:val="000000"/>
          <w:sz w:val="28"/>
        </w:rPr>
        <w:t>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w:t>
      </w:r>
      <w:r>
        <w:rPr>
          <w:rFonts w:ascii="Times New Roman"/>
          <w:b w:val="false"/>
          <w:i w:val="false"/>
          <w:color w:val="000000"/>
          <w:sz w:val="28"/>
        </w:rPr>
        <w:t>12-5)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w:t>
      </w:r>
      <w:r>
        <w:rPr>
          <w:rFonts w:ascii="Times New Roman"/>
          <w:b w:val="false"/>
          <w:i w:val="false"/>
          <w:color w:val="000000"/>
          <w:sz w:val="28"/>
        </w:rPr>
        <w:t>12-6) координирует оказание благотворительной и социальной помощи инвалидам;</w:t>
      </w:r>
      <w:r>
        <w:br/>
      </w:r>
      <w:r>
        <w:rPr>
          <w:rFonts w:ascii="Times New Roman"/>
          <w:b w:val="false"/>
          <w:i w:val="false"/>
          <w:color w:val="000000"/>
          <w:sz w:val="28"/>
        </w:rPr>
        <w:t xml:space="preserve">
      </w:t>
      </w:r>
      <w:r>
        <w:rPr>
          <w:rFonts w:ascii="Times New Roman"/>
          <w:b w:val="false"/>
          <w:i w:val="false"/>
          <w:color w:val="000000"/>
          <w:sz w:val="28"/>
        </w:rPr>
        <w:t>12-7)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w:t>
      </w:r>
      <w:r>
        <w:rPr>
          <w:rFonts w:ascii="Times New Roman"/>
          <w:b w:val="false"/>
          <w:i w:val="false"/>
          <w:color w:val="000000"/>
          <w:sz w:val="28"/>
        </w:rPr>
        <w:t>12-8) содействует кадровому обеспечению сельских организаций здравоохранения;</w:t>
      </w:r>
      <w:r>
        <w:br/>
      </w:r>
      <w:r>
        <w:rPr>
          <w:rFonts w:ascii="Times New Roman"/>
          <w:b w:val="false"/>
          <w:i w:val="false"/>
          <w:color w:val="000000"/>
          <w:sz w:val="28"/>
        </w:rPr>
        <w:t xml:space="preserve">
      </w:t>
      </w:r>
      <w:r>
        <w:rPr>
          <w:rFonts w:ascii="Times New Roman"/>
          <w:b w:val="false"/>
          <w:i w:val="false"/>
          <w:color w:val="000000"/>
          <w:sz w:val="28"/>
        </w:rPr>
        <w:t>13) содействует развитию местной социальной инфраструктуры;14) организует движение общественного транспорта;</w:t>
      </w:r>
      <w:r>
        <w:br/>
      </w:r>
      <w:r>
        <w:rPr>
          <w:rFonts w:ascii="Times New Roman"/>
          <w:b w:val="false"/>
          <w:i w:val="false"/>
          <w:color w:val="000000"/>
          <w:sz w:val="28"/>
        </w:rPr>
        <w:t xml:space="preserve">
      </w:t>
      </w:r>
      <w:r>
        <w:rPr>
          <w:rFonts w:ascii="Times New Roman"/>
          <w:b w:val="false"/>
          <w:i w:val="false"/>
          <w:color w:val="000000"/>
          <w:sz w:val="28"/>
        </w:rPr>
        <w:t>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w:t>
      </w:r>
      <w:r>
        <w:rPr>
          <w:rFonts w:ascii="Times New Roman"/>
          <w:b w:val="false"/>
          <w:i w:val="false"/>
          <w:color w:val="000000"/>
          <w:sz w:val="28"/>
        </w:rPr>
        <w:t>15) взаимодействует с органами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16) осуществляет похозяйственный учет;</w:t>
      </w:r>
      <w:r>
        <w:br/>
      </w:r>
      <w:r>
        <w:rPr>
          <w:rFonts w:ascii="Times New Roman"/>
          <w:b w:val="false"/>
          <w:i w:val="false"/>
          <w:color w:val="000000"/>
          <w:sz w:val="28"/>
        </w:rPr>
        <w:t xml:space="preserve">
      </w:t>
      </w:r>
      <w:r>
        <w:rPr>
          <w:rFonts w:ascii="Times New Roman"/>
          <w:b w:val="false"/>
          <w:i w:val="false"/>
          <w:color w:val="000000"/>
          <w:sz w:val="28"/>
        </w:rPr>
        <w:t>17)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w:t>
      </w:r>
      <w:r>
        <w:rPr>
          <w:rFonts w:ascii="Times New Roman"/>
          <w:b w:val="false"/>
          <w:i w:val="false"/>
          <w:color w:val="000000"/>
          <w:sz w:val="28"/>
        </w:rPr>
        <w:t>18)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w:t>
      </w:r>
      <w:r>
        <w:rPr>
          <w:rFonts w:ascii="Times New Roman"/>
          <w:b w:val="false"/>
          <w:i w:val="false"/>
          <w:color w:val="000000"/>
          <w:sz w:val="28"/>
        </w:rPr>
        <w:t>19)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w:t>
      </w:r>
      <w:r>
        <w:rPr>
          <w:rFonts w:ascii="Times New Roman"/>
          <w:b w:val="false"/>
          <w:i w:val="false"/>
          <w:color w:val="000000"/>
          <w:sz w:val="28"/>
        </w:rPr>
        <w:t xml:space="preserve"> 20)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w:t>
      </w:r>
      <w:r>
        <w:rPr>
          <w:rFonts w:ascii="Times New Roman"/>
          <w:b w:val="false"/>
          <w:i w:val="false"/>
          <w:color w:val="000000"/>
          <w:sz w:val="28"/>
        </w:rPr>
        <w:t>22) ведет реестр непрофессиональных медиаторов;</w:t>
      </w:r>
      <w:r>
        <w:br/>
      </w:r>
      <w:r>
        <w:rPr>
          <w:rFonts w:ascii="Times New Roman"/>
          <w:b w:val="false"/>
          <w:i w:val="false"/>
          <w:color w:val="000000"/>
          <w:sz w:val="28"/>
        </w:rPr>
        <w:t xml:space="preserve">
      </w:t>
      </w:r>
      <w:r>
        <w:rPr>
          <w:rFonts w:ascii="Times New Roman"/>
          <w:b w:val="false"/>
          <w:i w:val="false"/>
          <w:color w:val="000000"/>
          <w:sz w:val="28"/>
        </w:rPr>
        <w:t>23)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w:t>
      </w:r>
      <w:r>
        <w:rPr>
          <w:rFonts w:ascii="Times New Roman"/>
          <w:b w:val="false"/>
          <w:i w:val="false"/>
          <w:color w:val="000000"/>
          <w:sz w:val="28"/>
        </w:rPr>
        <w:t>24) вносит в районный исполнительный орган предложения по организации транспортного сообщения с районным центром, а также организует бесплатный подвоза учащихся до школы и обратно в сельской местности;</w:t>
      </w:r>
      <w:r>
        <w:br/>
      </w:r>
      <w:r>
        <w:rPr>
          <w:rFonts w:ascii="Times New Roman"/>
          <w:b w:val="false"/>
          <w:i w:val="false"/>
          <w:color w:val="000000"/>
          <w:sz w:val="28"/>
        </w:rPr>
        <w:t xml:space="preserve">
      </w:t>
      </w:r>
      <w:r>
        <w:rPr>
          <w:rFonts w:ascii="Times New Roman"/>
          <w:b w:val="false"/>
          <w:i w:val="false"/>
          <w:color w:val="000000"/>
          <w:sz w:val="28"/>
        </w:rPr>
        <w:t>25) предоставляет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w:t>
      </w:r>
      <w:r>
        <w:rPr>
          <w:rFonts w:ascii="Times New Roman"/>
          <w:b w:val="false"/>
          <w:i w:val="false"/>
          <w:color w:val="000000"/>
          <w:sz w:val="28"/>
        </w:rPr>
        <w:t>26) определяет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w:t>
      </w:r>
      <w:r>
        <w:rPr>
          <w:rFonts w:ascii="Times New Roman"/>
          <w:b w:val="false"/>
          <w:i w:val="false"/>
          <w:color w:val="000000"/>
          <w:sz w:val="28"/>
        </w:rPr>
        <w:t>27) обеспечивает сохранность переданного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28) осуществляет управление переданными районными коммунальными юридическими лицами;</w:t>
      </w:r>
      <w:r>
        <w:br/>
      </w:r>
      <w:r>
        <w:rPr>
          <w:rFonts w:ascii="Times New Roman"/>
          <w:b w:val="false"/>
          <w:i w:val="false"/>
          <w:color w:val="000000"/>
          <w:sz w:val="28"/>
        </w:rPr>
        <w:t xml:space="preserve">
      </w:t>
      </w:r>
      <w:r>
        <w:rPr>
          <w:rFonts w:ascii="Times New Roman"/>
          <w:b w:val="false"/>
          <w:i w:val="false"/>
          <w:color w:val="000000"/>
          <w:sz w:val="28"/>
        </w:rPr>
        <w:t>29)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xml:space="preserve">
      </w:t>
      </w:r>
      <w:r>
        <w:rPr>
          <w:rFonts w:ascii="Times New Roman"/>
          <w:b w:val="false"/>
          <w:i w:val="false"/>
          <w:color w:val="000000"/>
          <w:sz w:val="28"/>
        </w:rPr>
        <w:t>30) устанавливает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w:t>
      </w:r>
      <w:r>
        <w:rPr>
          <w:rFonts w:ascii="Times New Roman"/>
          <w:b w:val="false"/>
          <w:i w:val="false"/>
          <w:color w:val="000000"/>
          <w:sz w:val="28"/>
        </w:rPr>
        <w:t>31) утверждает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w:t>
      </w:r>
      <w:r>
        <w:rPr>
          <w:rFonts w:ascii="Times New Roman"/>
          <w:b w:val="false"/>
          <w:i w:val="false"/>
          <w:color w:val="000000"/>
          <w:sz w:val="28"/>
        </w:rPr>
        <w:t>32) формирует доходные источники;</w:t>
      </w:r>
      <w:r>
        <w:br/>
      </w:r>
      <w:r>
        <w:rPr>
          <w:rFonts w:ascii="Times New Roman"/>
          <w:b w:val="false"/>
          <w:i w:val="false"/>
          <w:color w:val="000000"/>
          <w:sz w:val="28"/>
        </w:rPr>
        <w:t xml:space="preserve">
      </w:t>
      </w:r>
      <w:r>
        <w:rPr>
          <w:rFonts w:ascii="Times New Roman"/>
          <w:b w:val="false"/>
          <w:i w:val="false"/>
          <w:color w:val="000000"/>
          <w:sz w:val="28"/>
        </w:rPr>
        <w:t>33)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34)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w:t>
      </w:r>
      <w:r>
        <w:rPr>
          <w:rFonts w:ascii="Times New Roman"/>
          <w:b w:val="false"/>
          <w:i w:val="false"/>
          <w:color w:val="000000"/>
          <w:sz w:val="28"/>
        </w:rPr>
        <w:t>35) утверждает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xml:space="preserve">
      </w:t>
      </w:r>
      <w:r>
        <w:rPr>
          <w:rFonts w:ascii="Times New Roman"/>
          <w:b w:val="false"/>
          <w:i w:val="false"/>
          <w:color w:val="000000"/>
          <w:sz w:val="28"/>
        </w:rPr>
        <w:t>36) составляет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17. Права и обязанности:</w:t>
      </w:r>
      <w:r>
        <w:br/>
      </w:r>
      <w:r>
        <w:rPr>
          <w:rFonts w:ascii="Times New Roman"/>
          <w:b w:val="false"/>
          <w:i w:val="false"/>
          <w:color w:val="000000"/>
          <w:sz w:val="28"/>
        </w:rPr>
        <w:t xml:space="preserve">
      </w:t>
      </w:r>
      <w:r>
        <w:rPr>
          <w:rFonts w:ascii="Times New Roman"/>
          <w:b w:val="false"/>
          <w:i w:val="false"/>
          <w:color w:val="000000"/>
          <w:sz w:val="28"/>
        </w:rPr>
        <w:t>права:</w:t>
      </w:r>
      <w:r>
        <w:br/>
      </w:r>
      <w:r>
        <w:rPr>
          <w:rFonts w:ascii="Times New Roman"/>
          <w:b w:val="false"/>
          <w:i w:val="false"/>
          <w:color w:val="000000"/>
          <w:sz w:val="28"/>
        </w:rPr>
        <w:t xml:space="preserve">
      </w:t>
      </w:r>
      <w:r>
        <w:rPr>
          <w:rFonts w:ascii="Times New Roman"/>
          <w:b w:val="false"/>
          <w:i w:val="false"/>
          <w:color w:val="000000"/>
          <w:sz w:val="28"/>
        </w:rPr>
        <w:t>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w:t>
      </w:r>
      <w:r>
        <w:br/>
      </w:r>
      <w:r>
        <w:rPr>
          <w:rFonts w:ascii="Times New Roman"/>
          <w:b w:val="false"/>
          <w:i w:val="false"/>
          <w:color w:val="000000"/>
          <w:sz w:val="28"/>
        </w:rPr>
        <w:t xml:space="preserve">
      </w:t>
      </w:r>
      <w:r>
        <w:rPr>
          <w:rFonts w:ascii="Times New Roman"/>
          <w:b w:val="false"/>
          <w:i w:val="false"/>
          <w:color w:val="000000"/>
          <w:sz w:val="28"/>
        </w:rPr>
        <w:t>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w:t>
      </w:r>
      <w:r>
        <w:br/>
      </w:r>
      <w:r>
        <w:rPr>
          <w:rFonts w:ascii="Times New Roman"/>
          <w:b w:val="false"/>
          <w:i w:val="false"/>
          <w:color w:val="000000"/>
          <w:sz w:val="28"/>
        </w:rPr>
        <w:t xml:space="preserve">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xml:space="preserve">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обязанности:</w:t>
      </w:r>
      <w:r>
        <w:br/>
      </w:r>
      <w:r>
        <w:rPr>
          <w:rFonts w:ascii="Times New Roman"/>
          <w:b w:val="false"/>
          <w:i w:val="false"/>
          <w:color w:val="000000"/>
          <w:sz w:val="28"/>
        </w:rPr>
        <w:t xml:space="preserve">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w:t>
      </w:r>
      <w:r>
        <w:rPr>
          <w:rFonts w:ascii="Times New Roman"/>
          <w:b w:val="false"/>
          <w:i w:val="false"/>
          <w:color w:val="000000"/>
          <w:sz w:val="28"/>
        </w:rPr>
        <w:t>2) обеспечивать соблюдение сотрудниками коммунального государственного учреждения "Аппарат акима Ески-Шуского сельского округа Шуского района Жамбылской области" норм этики административных государственных служащих;</w:t>
      </w:r>
      <w:r>
        <w:br/>
      </w:r>
      <w:r>
        <w:rPr>
          <w:rFonts w:ascii="Times New Roman"/>
          <w:b w:val="false"/>
          <w:i w:val="false"/>
          <w:color w:val="000000"/>
          <w:sz w:val="28"/>
        </w:rPr>
        <w:t xml:space="preserve">
      </w:t>
      </w:r>
      <w:r>
        <w:rPr>
          <w:rFonts w:ascii="Times New Roman"/>
          <w:b w:val="false"/>
          <w:i w:val="false"/>
          <w:color w:val="000000"/>
          <w:sz w:val="28"/>
        </w:rPr>
        <w:t>3) выполнять иные обязанности предусмотренные нормативными правовыми актами Республики Казахстан.</w:t>
      </w:r>
    </w:p>
    <w:bookmarkEnd w:id="113"/>
    <w:bookmarkStart w:name="z877" w:id="114"/>
    <w:p>
      <w:pPr>
        <w:spacing w:after="0"/>
        <w:ind w:left="0"/>
        <w:jc w:val="left"/>
      </w:pPr>
      <w:r>
        <w:rPr>
          <w:rFonts w:ascii="Times New Roman"/>
          <w:b/>
          <w:i w:val="false"/>
          <w:color w:val="000000"/>
        </w:rPr>
        <w:t xml:space="preserve"> 3. Организация деятельности государственного органа</w:t>
      </w:r>
    </w:p>
    <w:bookmarkEnd w:id="114"/>
    <w:bookmarkStart w:name="z878" w:id="115"/>
    <w:p>
      <w:pPr>
        <w:spacing w:after="0"/>
        <w:ind w:left="0"/>
        <w:jc w:val="both"/>
      </w:pPr>
      <w:r>
        <w:rPr>
          <w:rFonts w:ascii="Times New Roman"/>
          <w:b w:val="false"/>
          <w:i w:val="false"/>
          <w:color w:val="000000"/>
          <w:sz w:val="28"/>
        </w:rPr>
        <w:t>
      18. Руководство коммунального государственного учреждения "Аппарат акима Ески-Шуского сельского округа Шуского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Ески-Шуского сельского округа Шуского района Жамбылской области" задач и осуществление им своих функций.</w:t>
      </w:r>
      <w:r>
        <w:br/>
      </w:r>
      <w:r>
        <w:rPr>
          <w:rFonts w:ascii="Times New Roman"/>
          <w:b w:val="false"/>
          <w:i w:val="false"/>
          <w:color w:val="000000"/>
          <w:sz w:val="28"/>
        </w:rPr>
        <w:t xml:space="preserve">
      </w:t>
      </w:r>
      <w:r>
        <w:rPr>
          <w:rFonts w:ascii="Times New Roman"/>
          <w:b w:val="false"/>
          <w:i w:val="false"/>
          <w:color w:val="000000"/>
          <w:sz w:val="28"/>
        </w:rPr>
        <w:t xml:space="preserve">19.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Ески-Шуского сельского округа Шуского района Жамбылской области" назначается или избирается на должность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20.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Ески-Шуского сельского округа Шуского района Жамбылской области" освобождается от должности и прекращает свои полномочия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21.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Ески-Шуского сельского округа Шуского района Жамбылской области" не имеет заместителя, который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22. Полномочия первого руководителя коммунального государственного учреждения "Аппарат акима Ески-Шуского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1) Аким Ески-Шуского сельского округа несет персональную ответственность за выполнение возложенных на аппарат акима Ески-Шуского сельского округа задач и осуществление своих функций.</w:t>
      </w:r>
      <w:r>
        <w:br/>
      </w:r>
      <w:r>
        <w:rPr>
          <w:rFonts w:ascii="Times New Roman"/>
          <w:b w:val="false"/>
          <w:i w:val="false"/>
          <w:color w:val="000000"/>
          <w:sz w:val="28"/>
        </w:rPr>
        <w:t xml:space="preserve">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w:t>
      </w:r>
      <w:r>
        <w:rPr>
          <w:rFonts w:ascii="Times New Roman"/>
          <w:b w:val="false"/>
          <w:i w:val="false"/>
          <w:color w:val="000000"/>
          <w:sz w:val="28"/>
        </w:rPr>
        <w:t>4) Организует государственную закупку на основе положении установленного законодательством Республики Казахстан для учреждении ведомственного подчинения под своим управлением и аффилированных лиц как юридическое лицо или администратор бюджетной программы.</w:t>
      </w:r>
      <w:r>
        <w:br/>
      </w:r>
      <w:r>
        <w:rPr>
          <w:rFonts w:ascii="Times New Roman"/>
          <w:b w:val="false"/>
          <w:i w:val="false"/>
          <w:color w:val="000000"/>
          <w:sz w:val="28"/>
        </w:rPr>
        <w:t xml:space="preserve">
      </w:t>
      </w:r>
      <w:r>
        <w:rPr>
          <w:rFonts w:ascii="Times New Roman"/>
          <w:b w:val="false"/>
          <w:i w:val="false"/>
          <w:color w:val="000000"/>
          <w:sz w:val="28"/>
        </w:rPr>
        <w:t xml:space="preserve">Исполнение полномочий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Ески-Шуского сельского округа Шуского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23. 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Ески-Шуского сельского округа Шуского района Жамбылской области" возглавляется акимом села Ески-Шу назначаемым на должность и освобождаемым от должности в соответствии с действующим законодательством Республики Казахстан.</w:t>
      </w:r>
    </w:p>
    <w:bookmarkEnd w:id="115"/>
    <w:bookmarkStart w:name="z889" w:id="116"/>
    <w:p>
      <w:pPr>
        <w:spacing w:after="0"/>
        <w:ind w:left="0"/>
        <w:jc w:val="left"/>
      </w:pPr>
      <w:r>
        <w:rPr>
          <w:rFonts w:ascii="Times New Roman"/>
          <w:b/>
          <w:i w:val="false"/>
          <w:color w:val="000000"/>
        </w:rPr>
        <w:t xml:space="preserve"> 4. Имущество государственного органа</w:t>
      </w:r>
    </w:p>
    <w:bookmarkEnd w:id="116"/>
    <w:bookmarkStart w:name="z890" w:id="117"/>
    <w:p>
      <w:pPr>
        <w:spacing w:after="0"/>
        <w:ind w:left="0"/>
        <w:jc w:val="both"/>
      </w:pPr>
      <w:r>
        <w:rPr>
          <w:rFonts w:ascii="Times New Roman"/>
          <w:b w:val="false"/>
          <w:i w:val="false"/>
          <w:color w:val="000000"/>
          <w:sz w:val="28"/>
        </w:rPr>
        <w:t xml:space="preserve">
      24.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Ески -Шуского сельского округа Шуского района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Ески-Шуского сельского округа Шуского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25. 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Ески-Шуского сельского округа Шуского района Жамбылской области" относится к коммунальной собственности.</w:t>
      </w:r>
      <w:r>
        <w:br/>
      </w:r>
      <w:r>
        <w:rPr>
          <w:rFonts w:ascii="Times New Roman"/>
          <w:b w:val="false"/>
          <w:i w:val="false"/>
          <w:color w:val="000000"/>
          <w:sz w:val="28"/>
        </w:rPr>
        <w:t xml:space="preserve">
      </w:t>
      </w:r>
      <w:r>
        <w:rPr>
          <w:rFonts w:ascii="Times New Roman"/>
          <w:b w:val="false"/>
          <w:i w:val="false"/>
          <w:color w:val="000000"/>
          <w:sz w:val="28"/>
        </w:rPr>
        <w:t xml:space="preserve">26.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Ески -Шуского сельского округа Шуского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17"/>
    <w:bookmarkStart w:name="z894" w:id="118"/>
    <w:p>
      <w:pPr>
        <w:spacing w:after="0"/>
        <w:ind w:left="0"/>
        <w:jc w:val="left"/>
      </w:pPr>
      <w:r>
        <w:rPr>
          <w:rFonts w:ascii="Times New Roman"/>
          <w:b/>
          <w:i w:val="false"/>
          <w:color w:val="000000"/>
        </w:rPr>
        <w:t xml:space="preserve"> 5. Реорганизация и управление государственного органа</w:t>
      </w:r>
    </w:p>
    <w:bookmarkEnd w:id="118"/>
    <w:bookmarkStart w:name="z895" w:id="119"/>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Ески-Шуского сельского округа Шуского района Жамбылской области" осуществляются в соответствии с законодательством Республики Казахстан.</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 xml:space="preserve"> акимата Шуского района</w:t>
            </w:r>
            <w:r>
              <w:br/>
            </w:r>
            <w:r>
              <w:rPr>
                <w:rFonts w:ascii="Times New Roman"/>
                <w:b w:val="false"/>
                <w:i w:val="false"/>
                <w:color w:val="000000"/>
                <w:sz w:val="20"/>
              </w:rPr>
              <w:t>от 11 февраля 2015 года № 86</w:t>
            </w:r>
          </w:p>
        </w:tc>
      </w:tr>
    </w:tbl>
    <w:bookmarkStart w:name="z897" w:id="120"/>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 "Аппарат акима Жана жолского сельского округа Шуского района Жамбылской области"</w:t>
      </w:r>
    </w:p>
    <w:bookmarkEnd w:id="120"/>
    <w:bookmarkStart w:name="z898" w:id="121"/>
    <w:p>
      <w:pPr>
        <w:spacing w:after="0"/>
        <w:ind w:left="0"/>
        <w:jc w:val="left"/>
      </w:pPr>
      <w:r>
        <w:rPr>
          <w:rFonts w:ascii="Times New Roman"/>
          <w:b/>
          <w:i w:val="false"/>
          <w:color w:val="000000"/>
        </w:rPr>
        <w:t xml:space="preserve"> 1. Общие положения</w:t>
      </w:r>
    </w:p>
    <w:bookmarkEnd w:id="121"/>
    <w:bookmarkStart w:name="z899" w:id="122"/>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xml:space="preserve">
      </w:t>
      </w:r>
      <w:r>
        <w:rPr>
          <w:rFonts w:ascii="Times New Roman"/>
          <w:b w:val="false"/>
          <w:i w:val="false"/>
          <w:color w:val="000000"/>
          <w:sz w:val="28"/>
        </w:rPr>
        <w:t xml:space="preserve">2.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 не имеет ведомств.</w:t>
      </w:r>
      <w:r>
        <w:br/>
      </w:r>
      <w:r>
        <w:rPr>
          <w:rFonts w:ascii="Times New Roman"/>
          <w:b w:val="false"/>
          <w:i w:val="false"/>
          <w:color w:val="000000"/>
          <w:sz w:val="28"/>
        </w:rPr>
        <w:t xml:space="preserve">
      </w:t>
      </w:r>
      <w:r>
        <w:rPr>
          <w:rFonts w:ascii="Times New Roman"/>
          <w:b w:val="false"/>
          <w:i w:val="false"/>
          <w:color w:val="000000"/>
          <w:sz w:val="28"/>
        </w:rPr>
        <w:t xml:space="preserve">3.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w:t>
      </w:r>
      <w:r>
        <w:rPr>
          <w:rFonts w:ascii="Times New Roman"/>
          <w:b w:val="false"/>
          <w:i w:val="false"/>
          <w:color w:val="000000"/>
          <w:sz w:val="28"/>
        </w:rPr>
        <w:t xml:space="preserve">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xml:space="preserve">
      </w:t>
      </w:r>
      <w:r>
        <w:rPr>
          <w:rFonts w:ascii="Times New Roman"/>
          <w:b w:val="false"/>
          <w:i w:val="false"/>
          <w:color w:val="000000"/>
          <w:sz w:val="28"/>
        </w:rPr>
        <w:t xml:space="preserve">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7.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Жана жолского сельского округа Шуского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8. Структура и лимит штатной численности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9. Местонахождение юридического лица: почтовый индекс: 081115, Республика Казахстан, Жамбылская область, Шуский район, село Жана жол, улица Нусип Секеулы, 75.</w:t>
      </w:r>
      <w:r>
        <w:br/>
      </w:r>
      <w:r>
        <w:rPr>
          <w:rFonts w:ascii="Times New Roman"/>
          <w:b w:val="false"/>
          <w:i w:val="false"/>
          <w:color w:val="000000"/>
          <w:sz w:val="28"/>
        </w:rPr>
        <w:t xml:space="preserve">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11. Настоящее Положение является учредительным документом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12. 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 осуществляется из местных бюджетов.</w:t>
      </w:r>
      <w:r>
        <w:br/>
      </w:r>
      <w:r>
        <w:rPr>
          <w:rFonts w:ascii="Times New Roman"/>
          <w:b w:val="false"/>
          <w:i w:val="false"/>
          <w:color w:val="000000"/>
          <w:sz w:val="28"/>
        </w:rPr>
        <w:t xml:space="preserve">
      </w:t>
      </w:r>
      <w:r>
        <w:rPr>
          <w:rFonts w:ascii="Times New Roman"/>
          <w:b w:val="false"/>
          <w:i w:val="false"/>
          <w:color w:val="000000"/>
          <w:sz w:val="28"/>
        </w:rPr>
        <w:t xml:space="preserve">13.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 xml:space="preserve">Аппарат акима Жана жолского сельского округа Шуского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22"/>
    <w:bookmarkStart w:name="z913" w:id="123"/>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23"/>
    <w:bookmarkStart w:name="z914" w:id="124"/>
    <w:p>
      <w:pPr>
        <w:spacing w:after="0"/>
        <w:ind w:left="0"/>
        <w:jc w:val="both"/>
      </w:pPr>
      <w:r>
        <w:rPr>
          <w:rFonts w:ascii="Times New Roman"/>
          <w:b w:val="false"/>
          <w:i w:val="false"/>
          <w:color w:val="000000"/>
          <w:sz w:val="28"/>
        </w:rPr>
        <w:t xml:space="preserve">
      14. Миссия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села и аппарат сельского округа.</w:t>
      </w:r>
      <w:r>
        <w:br/>
      </w:r>
      <w:r>
        <w:rPr>
          <w:rFonts w:ascii="Times New Roman"/>
          <w:b w:val="false"/>
          <w:i w:val="false"/>
          <w:color w:val="000000"/>
          <w:sz w:val="28"/>
        </w:rPr>
        <w:t xml:space="preserve">
      </w:t>
      </w:r>
      <w:r>
        <w:rPr>
          <w:rFonts w:ascii="Times New Roman"/>
          <w:b w:val="false"/>
          <w:i w:val="false"/>
          <w:color w:val="000000"/>
          <w:sz w:val="28"/>
        </w:rPr>
        <w:t>15. Задачи:</w:t>
      </w:r>
      <w:r>
        <w:br/>
      </w:r>
      <w:r>
        <w:rPr>
          <w:rFonts w:ascii="Times New Roman"/>
          <w:b w:val="false"/>
          <w:i w:val="false"/>
          <w:color w:val="000000"/>
          <w:sz w:val="28"/>
        </w:rPr>
        <w:t xml:space="preserve">
      </w:t>
      </w:r>
      <w:r>
        <w:rPr>
          <w:rFonts w:ascii="Times New Roman"/>
          <w:b w:val="false"/>
          <w:i w:val="false"/>
          <w:color w:val="000000"/>
          <w:sz w:val="28"/>
        </w:rPr>
        <w:t>Обеспечение соблюдения регламента работы акима села.</w:t>
      </w:r>
      <w:r>
        <w:br/>
      </w:r>
      <w:r>
        <w:rPr>
          <w:rFonts w:ascii="Times New Roman"/>
          <w:b w:val="false"/>
          <w:i w:val="false"/>
          <w:color w:val="000000"/>
          <w:sz w:val="28"/>
        </w:rPr>
        <w:t xml:space="preserve">
      </w:t>
      </w:r>
      <w:r>
        <w:rPr>
          <w:rFonts w:ascii="Times New Roman"/>
          <w:b w:val="false"/>
          <w:i w:val="false"/>
          <w:color w:val="000000"/>
          <w:sz w:val="28"/>
        </w:rPr>
        <w:t>16. Функции:</w:t>
      </w:r>
      <w:r>
        <w:br/>
      </w:r>
      <w:r>
        <w:rPr>
          <w:rFonts w:ascii="Times New Roman"/>
          <w:b w:val="false"/>
          <w:i w:val="false"/>
          <w:color w:val="000000"/>
          <w:sz w:val="28"/>
        </w:rPr>
        <w:t xml:space="preserve">
      </w:t>
      </w:r>
      <w:r>
        <w:rPr>
          <w:rFonts w:ascii="Times New Roman"/>
          <w:b w:val="false"/>
          <w:i w:val="false"/>
          <w:color w:val="000000"/>
          <w:sz w:val="28"/>
        </w:rPr>
        <w:t>1)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xml:space="preserve">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xml:space="preserve">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w:t>
      </w:r>
      <w:r>
        <w:rPr>
          <w:rFonts w:ascii="Times New Roman"/>
          <w:b w:val="false"/>
          <w:i w:val="false"/>
          <w:color w:val="000000"/>
          <w:sz w:val="28"/>
        </w:rPr>
        <w:t>4-1)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6) в пределах своей компетенции осуществляет регулирование земельных отношений;</w:t>
      </w:r>
      <w:r>
        <w:br/>
      </w:r>
      <w:r>
        <w:rPr>
          <w:rFonts w:ascii="Times New Roman"/>
          <w:b w:val="false"/>
          <w:i w:val="false"/>
          <w:color w:val="000000"/>
          <w:sz w:val="28"/>
        </w:rPr>
        <w:t xml:space="preserve">
      </w:t>
      </w:r>
      <w:r>
        <w:rPr>
          <w:rFonts w:ascii="Times New Roman"/>
          <w:b w:val="false"/>
          <w:i w:val="false"/>
          <w:color w:val="000000"/>
          <w:sz w:val="28"/>
        </w:rPr>
        <w:t>7)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w:t>
      </w:r>
      <w:r>
        <w:rPr>
          <w:rFonts w:ascii="Times New Roman"/>
          <w:b w:val="false"/>
          <w:i w:val="false"/>
          <w:color w:val="000000"/>
          <w:sz w:val="28"/>
        </w:rPr>
        <w:t>8)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xml:space="preserve">
      </w:t>
      </w:r>
      <w:r>
        <w:rPr>
          <w:rFonts w:ascii="Times New Roman"/>
          <w:b w:val="false"/>
          <w:i w:val="false"/>
          <w:color w:val="000000"/>
          <w:sz w:val="28"/>
        </w:rPr>
        <w:t>10)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11) организует работу по сохранению исторического и культурного наследия;</w:t>
      </w:r>
      <w:r>
        <w:br/>
      </w:r>
      <w:r>
        <w:rPr>
          <w:rFonts w:ascii="Times New Roman"/>
          <w:b w:val="false"/>
          <w:i w:val="false"/>
          <w:color w:val="000000"/>
          <w:sz w:val="28"/>
        </w:rPr>
        <w:t xml:space="preserve">
      </w:t>
      </w:r>
      <w:r>
        <w:rPr>
          <w:rFonts w:ascii="Times New Roman"/>
          <w:b w:val="false"/>
          <w:i w:val="false"/>
          <w:color w:val="000000"/>
          <w:sz w:val="28"/>
        </w:rPr>
        <w:t>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w:t>
      </w:r>
      <w:r>
        <w:rPr>
          <w:rFonts w:ascii="Times New Roman"/>
          <w:b w:val="false"/>
          <w:i w:val="false"/>
          <w:color w:val="000000"/>
          <w:sz w:val="28"/>
        </w:rPr>
        <w:t>12-1)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w:t>
      </w:r>
      <w:r>
        <w:rPr>
          <w:rFonts w:ascii="Times New Roman"/>
          <w:b w:val="false"/>
          <w:i w:val="false"/>
          <w:color w:val="000000"/>
          <w:sz w:val="28"/>
        </w:rPr>
        <w:t>12-2) организует помощь инвалидам;</w:t>
      </w:r>
      <w:r>
        <w:br/>
      </w:r>
      <w:r>
        <w:rPr>
          <w:rFonts w:ascii="Times New Roman"/>
          <w:b w:val="false"/>
          <w:i w:val="false"/>
          <w:color w:val="000000"/>
          <w:sz w:val="28"/>
        </w:rPr>
        <w:t xml:space="preserve">
      </w:t>
      </w:r>
      <w:r>
        <w:rPr>
          <w:rFonts w:ascii="Times New Roman"/>
          <w:b w:val="false"/>
          <w:i w:val="false"/>
          <w:color w:val="000000"/>
          <w:sz w:val="28"/>
        </w:rPr>
        <w:t>12-3)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w:t>
      </w:r>
      <w:r>
        <w:rPr>
          <w:rFonts w:ascii="Times New Roman"/>
          <w:b w:val="false"/>
          <w:i w:val="false"/>
          <w:color w:val="000000"/>
          <w:sz w:val="28"/>
        </w:rPr>
        <w:t>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w:t>
      </w:r>
      <w:r>
        <w:rPr>
          <w:rFonts w:ascii="Times New Roman"/>
          <w:b w:val="false"/>
          <w:i w:val="false"/>
          <w:color w:val="000000"/>
          <w:sz w:val="28"/>
        </w:rPr>
        <w:t>12-5)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w:t>
      </w:r>
      <w:r>
        <w:rPr>
          <w:rFonts w:ascii="Times New Roman"/>
          <w:b w:val="false"/>
          <w:i w:val="false"/>
          <w:color w:val="000000"/>
          <w:sz w:val="28"/>
        </w:rPr>
        <w:t>12-6) координирует оказание благотворительной и социальной помощи инвалидам;</w:t>
      </w:r>
      <w:r>
        <w:br/>
      </w:r>
      <w:r>
        <w:rPr>
          <w:rFonts w:ascii="Times New Roman"/>
          <w:b w:val="false"/>
          <w:i w:val="false"/>
          <w:color w:val="000000"/>
          <w:sz w:val="28"/>
        </w:rPr>
        <w:t xml:space="preserve">
      </w:t>
      </w:r>
      <w:r>
        <w:rPr>
          <w:rFonts w:ascii="Times New Roman"/>
          <w:b w:val="false"/>
          <w:i w:val="false"/>
          <w:color w:val="000000"/>
          <w:sz w:val="28"/>
        </w:rPr>
        <w:t>12-7)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w:t>
      </w:r>
      <w:r>
        <w:rPr>
          <w:rFonts w:ascii="Times New Roman"/>
          <w:b w:val="false"/>
          <w:i w:val="false"/>
          <w:color w:val="000000"/>
          <w:sz w:val="28"/>
        </w:rPr>
        <w:t>12-8) содействует кадровому обеспечению сельских организаций здравоохранения;</w:t>
      </w:r>
      <w:r>
        <w:br/>
      </w:r>
      <w:r>
        <w:rPr>
          <w:rFonts w:ascii="Times New Roman"/>
          <w:b w:val="false"/>
          <w:i w:val="false"/>
          <w:color w:val="000000"/>
          <w:sz w:val="28"/>
        </w:rPr>
        <w:t xml:space="preserve">
      </w:t>
      </w:r>
      <w:r>
        <w:rPr>
          <w:rFonts w:ascii="Times New Roman"/>
          <w:b w:val="false"/>
          <w:i w:val="false"/>
          <w:color w:val="000000"/>
          <w:sz w:val="28"/>
        </w:rPr>
        <w:t>13) содействует развитию местной социальной инфраструктуры;</w:t>
      </w:r>
      <w:r>
        <w:br/>
      </w:r>
      <w:r>
        <w:rPr>
          <w:rFonts w:ascii="Times New Roman"/>
          <w:b w:val="false"/>
          <w:i w:val="false"/>
          <w:color w:val="000000"/>
          <w:sz w:val="28"/>
        </w:rPr>
        <w:t xml:space="preserve">
      </w:t>
      </w:r>
      <w:r>
        <w:rPr>
          <w:rFonts w:ascii="Times New Roman"/>
          <w:b w:val="false"/>
          <w:i w:val="false"/>
          <w:color w:val="000000"/>
          <w:sz w:val="28"/>
        </w:rPr>
        <w:t>14) организует движение общественного транспорта;</w:t>
      </w:r>
      <w:r>
        <w:br/>
      </w:r>
      <w:r>
        <w:rPr>
          <w:rFonts w:ascii="Times New Roman"/>
          <w:b w:val="false"/>
          <w:i w:val="false"/>
          <w:color w:val="000000"/>
          <w:sz w:val="28"/>
        </w:rPr>
        <w:t xml:space="preserve">
      </w:t>
      </w:r>
      <w:r>
        <w:rPr>
          <w:rFonts w:ascii="Times New Roman"/>
          <w:b w:val="false"/>
          <w:i w:val="false"/>
          <w:color w:val="000000"/>
          <w:sz w:val="28"/>
        </w:rPr>
        <w:t>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w:t>
      </w:r>
      <w:r>
        <w:rPr>
          <w:rFonts w:ascii="Times New Roman"/>
          <w:b w:val="false"/>
          <w:i w:val="false"/>
          <w:color w:val="000000"/>
          <w:sz w:val="28"/>
        </w:rPr>
        <w:t>15) взаимодействует с органами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16) осуществляет похозяйственный учет;</w:t>
      </w:r>
      <w:r>
        <w:br/>
      </w:r>
      <w:r>
        <w:rPr>
          <w:rFonts w:ascii="Times New Roman"/>
          <w:b w:val="false"/>
          <w:i w:val="false"/>
          <w:color w:val="000000"/>
          <w:sz w:val="28"/>
        </w:rPr>
        <w:t xml:space="preserve">
      </w:t>
      </w:r>
      <w:r>
        <w:rPr>
          <w:rFonts w:ascii="Times New Roman"/>
          <w:b w:val="false"/>
          <w:i w:val="false"/>
          <w:color w:val="000000"/>
          <w:sz w:val="28"/>
        </w:rPr>
        <w:t>17)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w:t>
      </w:r>
      <w:r>
        <w:rPr>
          <w:rFonts w:ascii="Times New Roman"/>
          <w:b w:val="false"/>
          <w:i w:val="false"/>
          <w:color w:val="000000"/>
          <w:sz w:val="28"/>
        </w:rPr>
        <w:t>18)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w:t>
      </w:r>
      <w:r>
        <w:rPr>
          <w:rFonts w:ascii="Times New Roman"/>
          <w:b w:val="false"/>
          <w:i w:val="false"/>
          <w:color w:val="000000"/>
          <w:sz w:val="28"/>
        </w:rPr>
        <w:t>19)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w:t>
      </w:r>
      <w:r>
        <w:rPr>
          <w:rFonts w:ascii="Times New Roman"/>
          <w:b w:val="false"/>
          <w:i w:val="false"/>
          <w:color w:val="000000"/>
          <w:sz w:val="28"/>
        </w:rPr>
        <w:t>20)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w:t>
      </w:r>
      <w:r>
        <w:rPr>
          <w:rFonts w:ascii="Times New Roman"/>
          <w:b w:val="false"/>
          <w:i w:val="false"/>
          <w:color w:val="000000"/>
          <w:sz w:val="28"/>
        </w:rPr>
        <w:t>22) ведет реестр непрофессиональных медиаторов;</w:t>
      </w:r>
      <w:r>
        <w:br/>
      </w:r>
      <w:r>
        <w:rPr>
          <w:rFonts w:ascii="Times New Roman"/>
          <w:b w:val="false"/>
          <w:i w:val="false"/>
          <w:color w:val="000000"/>
          <w:sz w:val="28"/>
        </w:rPr>
        <w:t xml:space="preserve">
      </w:t>
      </w:r>
      <w:r>
        <w:rPr>
          <w:rFonts w:ascii="Times New Roman"/>
          <w:b w:val="false"/>
          <w:i w:val="false"/>
          <w:color w:val="000000"/>
          <w:sz w:val="28"/>
        </w:rPr>
        <w:t>23)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w:t>
      </w:r>
      <w:r>
        <w:rPr>
          <w:rFonts w:ascii="Times New Roman"/>
          <w:b w:val="false"/>
          <w:i w:val="false"/>
          <w:color w:val="000000"/>
          <w:sz w:val="28"/>
        </w:rPr>
        <w:t>24) вносит в районный исполнительный орган предложения по организации транспортного сообщения с районным центром, а также организует бесплатного подвоза учащихся до школы и обратно в сельской местности;</w:t>
      </w:r>
      <w:r>
        <w:br/>
      </w:r>
      <w:r>
        <w:rPr>
          <w:rFonts w:ascii="Times New Roman"/>
          <w:b w:val="false"/>
          <w:i w:val="false"/>
          <w:color w:val="000000"/>
          <w:sz w:val="28"/>
        </w:rPr>
        <w:t xml:space="preserve">
      </w:t>
      </w:r>
      <w:r>
        <w:rPr>
          <w:rFonts w:ascii="Times New Roman"/>
          <w:b w:val="false"/>
          <w:i w:val="false"/>
          <w:color w:val="000000"/>
          <w:sz w:val="28"/>
        </w:rPr>
        <w:t>25)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w:t>
      </w:r>
      <w:r>
        <w:rPr>
          <w:rFonts w:ascii="Times New Roman"/>
          <w:b w:val="false"/>
          <w:i w:val="false"/>
          <w:color w:val="000000"/>
          <w:sz w:val="28"/>
        </w:rPr>
        <w:t>26)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w:t>
      </w:r>
      <w:r>
        <w:rPr>
          <w:rFonts w:ascii="Times New Roman"/>
          <w:b w:val="false"/>
          <w:i w:val="false"/>
          <w:color w:val="000000"/>
          <w:sz w:val="28"/>
        </w:rPr>
        <w:t>27) обеспечивают сохранность переданного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28) осуществляют управление переданными районными коммунальными юридическими лицами;</w:t>
      </w:r>
      <w:r>
        <w:br/>
      </w:r>
      <w:r>
        <w:rPr>
          <w:rFonts w:ascii="Times New Roman"/>
          <w:b w:val="false"/>
          <w:i w:val="false"/>
          <w:color w:val="000000"/>
          <w:sz w:val="28"/>
        </w:rPr>
        <w:t xml:space="preserve">
      </w:t>
      </w:r>
      <w:r>
        <w:rPr>
          <w:rFonts w:ascii="Times New Roman"/>
          <w:b w:val="false"/>
          <w:i w:val="false"/>
          <w:color w:val="000000"/>
          <w:sz w:val="28"/>
        </w:rPr>
        <w:t>29)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xml:space="preserve">
      </w:t>
      </w:r>
      <w:r>
        <w:rPr>
          <w:rFonts w:ascii="Times New Roman"/>
          <w:b w:val="false"/>
          <w:i w:val="false"/>
          <w:color w:val="000000"/>
          <w:sz w:val="28"/>
        </w:rPr>
        <w:t>30) устанавливает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w:t>
      </w:r>
      <w:r>
        <w:rPr>
          <w:rFonts w:ascii="Times New Roman"/>
          <w:b w:val="false"/>
          <w:i w:val="false"/>
          <w:color w:val="000000"/>
          <w:sz w:val="28"/>
        </w:rPr>
        <w:t>31) утверждает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w:t>
      </w:r>
      <w:r>
        <w:rPr>
          <w:rFonts w:ascii="Times New Roman"/>
          <w:b w:val="false"/>
          <w:i w:val="false"/>
          <w:color w:val="000000"/>
          <w:sz w:val="28"/>
        </w:rPr>
        <w:t>32) формирует доходные источники;</w:t>
      </w:r>
      <w:r>
        <w:br/>
      </w:r>
      <w:r>
        <w:rPr>
          <w:rFonts w:ascii="Times New Roman"/>
          <w:b w:val="false"/>
          <w:i w:val="false"/>
          <w:color w:val="000000"/>
          <w:sz w:val="28"/>
        </w:rPr>
        <w:t xml:space="preserve">
      </w:t>
      </w:r>
      <w:r>
        <w:rPr>
          <w:rFonts w:ascii="Times New Roman"/>
          <w:b w:val="false"/>
          <w:i w:val="false"/>
          <w:color w:val="000000"/>
          <w:sz w:val="28"/>
        </w:rPr>
        <w:t>33)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34)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w:t>
      </w:r>
      <w:r>
        <w:rPr>
          <w:rFonts w:ascii="Times New Roman"/>
          <w:b w:val="false"/>
          <w:i w:val="false"/>
          <w:color w:val="000000"/>
          <w:sz w:val="28"/>
        </w:rPr>
        <w:t>35) утверждает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xml:space="preserve">
      </w:t>
      </w:r>
      <w:r>
        <w:rPr>
          <w:rFonts w:ascii="Times New Roman"/>
          <w:b w:val="false"/>
          <w:i w:val="false"/>
          <w:color w:val="000000"/>
          <w:sz w:val="28"/>
        </w:rPr>
        <w:t>36) составляет и утверждает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17. Права и обязанности:</w:t>
      </w:r>
      <w:r>
        <w:br/>
      </w:r>
      <w:r>
        <w:rPr>
          <w:rFonts w:ascii="Times New Roman"/>
          <w:b w:val="false"/>
          <w:i w:val="false"/>
          <w:color w:val="000000"/>
          <w:sz w:val="28"/>
        </w:rPr>
        <w:t xml:space="preserve">
      </w:t>
      </w:r>
      <w:r>
        <w:rPr>
          <w:rFonts w:ascii="Times New Roman"/>
          <w:b w:val="false"/>
          <w:i w:val="false"/>
          <w:color w:val="000000"/>
          <w:sz w:val="28"/>
        </w:rPr>
        <w:t>права:</w:t>
      </w:r>
      <w:r>
        <w:br/>
      </w:r>
      <w:r>
        <w:rPr>
          <w:rFonts w:ascii="Times New Roman"/>
          <w:b w:val="false"/>
          <w:i w:val="false"/>
          <w:color w:val="000000"/>
          <w:sz w:val="28"/>
        </w:rPr>
        <w:t xml:space="preserve">
      </w:t>
      </w:r>
      <w:r>
        <w:rPr>
          <w:rFonts w:ascii="Times New Roman"/>
          <w:b w:val="false"/>
          <w:i w:val="false"/>
          <w:color w:val="000000"/>
          <w:sz w:val="28"/>
        </w:rPr>
        <w:t>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w:t>
      </w:r>
      <w:r>
        <w:br/>
      </w:r>
      <w:r>
        <w:rPr>
          <w:rFonts w:ascii="Times New Roman"/>
          <w:b w:val="false"/>
          <w:i w:val="false"/>
          <w:color w:val="000000"/>
          <w:sz w:val="28"/>
        </w:rPr>
        <w:t xml:space="preserve">
      </w:t>
      </w:r>
      <w:r>
        <w:rPr>
          <w:rFonts w:ascii="Times New Roman"/>
          <w:b w:val="false"/>
          <w:i w:val="false"/>
          <w:color w:val="000000"/>
          <w:sz w:val="28"/>
        </w:rPr>
        <w:t>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w:t>
      </w:r>
      <w:r>
        <w:br/>
      </w:r>
      <w:r>
        <w:rPr>
          <w:rFonts w:ascii="Times New Roman"/>
          <w:b w:val="false"/>
          <w:i w:val="false"/>
          <w:color w:val="000000"/>
          <w:sz w:val="28"/>
        </w:rPr>
        <w:t xml:space="preserve">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xml:space="preserve">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обязанности:</w:t>
      </w:r>
      <w:r>
        <w:br/>
      </w:r>
      <w:r>
        <w:rPr>
          <w:rFonts w:ascii="Times New Roman"/>
          <w:b w:val="false"/>
          <w:i w:val="false"/>
          <w:color w:val="000000"/>
          <w:sz w:val="28"/>
        </w:rPr>
        <w:t xml:space="preserve">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w:t>
      </w:r>
      <w:r>
        <w:rPr>
          <w:rFonts w:ascii="Times New Roman"/>
          <w:b w:val="false"/>
          <w:i w:val="false"/>
          <w:color w:val="000000"/>
          <w:sz w:val="28"/>
        </w:rPr>
        <w:t xml:space="preserve">2) обеспечивать соблюдение сотрудниками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 норм этики административных государственных служащих;</w:t>
      </w:r>
      <w:r>
        <w:br/>
      </w:r>
      <w:r>
        <w:rPr>
          <w:rFonts w:ascii="Times New Roman"/>
          <w:b w:val="false"/>
          <w:i w:val="false"/>
          <w:color w:val="000000"/>
          <w:sz w:val="28"/>
        </w:rPr>
        <w:t xml:space="preserve">
      </w:t>
      </w:r>
      <w:r>
        <w:rPr>
          <w:rFonts w:ascii="Times New Roman"/>
          <w:b w:val="false"/>
          <w:i w:val="false"/>
          <w:color w:val="000000"/>
          <w:sz w:val="28"/>
        </w:rPr>
        <w:t>3) выполнять иные обязанности предусмотренные нормативными правовыми актами Республики Казахстан.</w:t>
      </w:r>
    </w:p>
    <w:bookmarkEnd w:id="124"/>
    <w:bookmarkStart w:name="z974" w:id="125"/>
    <w:p>
      <w:pPr>
        <w:spacing w:after="0"/>
        <w:ind w:left="0"/>
        <w:jc w:val="left"/>
      </w:pPr>
      <w:r>
        <w:rPr>
          <w:rFonts w:ascii="Times New Roman"/>
          <w:b/>
          <w:i w:val="false"/>
          <w:color w:val="000000"/>
        </w:rPr>
        <w:t xml:space="preserve"> 3. Организация деятельности государственного органа</w:t>
      </w:r>
    </w:p>
    <w:bookmarkEnd w:id="125"/>
    <w:bookmarkStart w:name="z975" w:id="126"/>
    <w:p>
      <w:pPr>
        <w:spacing w:after="0"/>
        <w:ind w:left="0"/>
        <w:jc w:val="both"/>
      </w:pPr>
      <w:r>
        <w:rPr>
          <w:rFonts w:ascii="Times New Roman"/>
          <w:b w:val="false"/>
          <w:i w:val="false"/>
          <w:color w:val="000000"/>
          <w:sz w:val="28"/>
        </w:rPr>
        <w:t xml:space="preserve">
      18. Руководство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Жана жолского сельского округа Шуского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 задач и осуществление им своих функций.</w:t>
      </w:r>
      <w:r>
        <w:br/>
      </w:r>
      <w:r>
        <w:rPr>
          <w:rFonts w:ascii="Times New Roman"/>
          <w:b w:val="false"/>
          <w:i w:val="false"/>
          <w:color w:val="000000"/>
          <w:sz w:val="28"/>
        </w:rPr>
        <w:t xml:space="preserve">
      </w:t>
      </w:r>
      <w:r>
        <w:rPr>
          <w:rFonts w:ascii="Times New Roman"/>
          <w:b w:val="false"/>
          <w:i w:val="false"/>
          <w:color w:val="000000"/>
          <w:sz w:val="28"/>
        </w:rPr>
        <w:t xml:space="preserve">19.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 назначается или избирается на должность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20.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 освобождается от должности и прекращает свои полномочия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21.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 не имеет заместителя, который назначается на должность и освобождаются от должности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22. Полномочия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1) Аким Жана жолского сельского округа несет персональную ответственность за выполнение возложенных на аппарат акима Аксуского сельского задач и осуществление своих функций.</w:t>
      </w:r>
      <w:r>
        <w:br/>
      </w:r>
      <w:r>
        <w:rPr>
          <w:rFonts w:ascii="Times New Roman"/>
          <w:b w:val="false"/>
          <w:i w:val="false"/>
          <w:color w:val="000000"/>
          <w:sz w:val="28"/>
        </w:rPr>
        <w:t xml:space="preserve">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w:t>
      </w:r>
      <w:r>
        <w:rPr>
          <w:rFonts w:ascii="Times New Roman"/>
          <w:b w:val="false"/>
          <w:i w:val="false"/>
          <w:color w:val="000000"/>
          <w:sz w:val="28"/>
        </w:rPr>
        <w:t>4) Организует государственную закупку на основе положения установленного законодательством Республики Казахстан для учреждений ведомственного подчинения под своим управлением и аффилированных лиц как юридическое лицо или администратор бюджетной программы.</w:t>
      </w:r>
      <w:r>
        <w:br/>
      </w:r>
      <w:r>
        <w:rPr>
          <w:rFonts w:ascii="Times New Roman"/>
          <w:b w:val="false"/>
          <w:i w:val="false"/>
          <w:color w:val="000000"/>
          <w:sz w:val="28"/>
        </w:rPr>
        <w:t xml:space="preserve">
      </w:t>
      </w:r>
      <w:r>
        <w:rPr>
          <w:rFonts w:ascii="Times New Roman"/>
          <w:b w:val="false"/>
          <w:i w:val="false"/>
          <w:color w:val="000000"/>
          <w:sz w:val="28"/>
        </w:rPr>
        <w:t xml:space="preserve">Исполнение полномочий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23. 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Аксуского сельского округа Шуского района Жамбылской области" возглавляется акимом Жана жолского сельского округа назначаемым на должность и освобождаемым от должности в соответствии с действующим законодательством Республики Казахстан.</w:t>
      </w:r>
    </w:p>
    <w:bookmarkEnd w:id="126"/>
    <w:bookmarkStart w:name="z986" w:id="127"/>
    <w:p>
      <w:pPr>
        <w:spacing w:after="0"/>
        <w:ind w:left="0"/>
        <w:jc w:val="left"/>
      </w:pPr>
      <w:r>
        <w:rPr>
          <w:rFonts w:ascii="Times New Roman"/>
          <w:b/>
          <w:i w:val="false"/>
          <w:color w:val="000000"/>
        </w:rPr>
        <w:t xml:space="preserve"> 4. Имущество государственного органа</w:t>
      </w:r>
    </w:p>
    <w:bookmarkEnd w:id="127"/>
    <w:bookmarkStart w:name="z987" w:id="128"/>
    <w:p>
      <w:pPr>
        <w:spacing w:after="0"/>
        <w:ind w:left="0"/>
        <w:jc w:val="both"/>
      </w:pPr>
      <w:r>
        <w:rPr>
          <w:rFonts w:ascii="Times New Roman"/>
          <w:b w:val="false"/>
          <w:i w:val="false"/>
          <w:color w:val="000000"/>
          <w:sz w:val="28"/>
        </w:rPr>
        <w:t xml:space="preserve">
      24.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25. 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 относится к коммунальной собственности.</w:t>
      </w:r>
      <w:r>
        <w:br/>
      </w:r>
      <w:r>
        <w:rPr>
          <w:rFonts w:ascii="Times New Roman"/>
          <w:b w:val="false"/>
          <w:i w:val="false"/>
          <w:color w:val="000000"/>
          <w:sz w:val="28"/>
        </w:rPr>
        <w:t xml:space="preserve">
      </w:t>
      </w:r>
      <w:r>
        <w:rPr>
          <w:rFonts w:ascii="Times New Roman"/>
          <w:b w:val="false"/>
          <w:i w:val="false"/>
          <w:color w:val="000000"/>
          <w:sz w:val="28"/>
        </w:rPr>
        <w:t xml:space="preserve">26.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28"/>
    <w:bookmarkStart w:name="z991" w:id="129"/>
    <w:p>
      <w:pPr>
        <w:spacing w:after="0"/>
        <w:ind w:left="0"/>
        <w:jc w:val="left"/>
      </w:pPr>
      <w:r>
        <w:rPr>
          <w:rFonts w:ascii="Times New Roman"/>
          <w:b/>
          <w:i w:val="false"/>
          <w:color w:val="000000"/>
        </w:rPr>
        <w:t xml:space="preserve"> 5. Реорганизация и управление государственного органа</w:t>
      </w:r>
    </w:p>
    <w:bookmarkEnd w:id="129"/>
    <w:bookmarkStart w:name="z992" w:id="130"/>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 жолского сельского округа Шуского района Жамбылской области" осуществляются в соответствии с законодательством Республики Казахстан.</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 xml:space="preserve"> акимата Шуского района</w:t>
            </w:r>
            <w:r>
              <w:br/>
            </w:r>
            <w:r>
              <w:rPr>
                <w:rFonts w:ascii="Times New Roman"/>
                <w:b w:val="false"/>
                <w:i w:val="false"/>
                <w:color w:val="000000"/>
                <w:sz w:val="20"/>
              </w:rPr>
              <w:t>от 11 февраля 2015 года № 86</w:t>
            </w:r>
          </w:p>
        </w:tc>
      </w:tr>
    </w:tbl>
    <w:bookmarkStart w:name="z994" w:id="131"/>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 "Аппарат акима Жанакогамского сельского округа Шуского района Жамбылской области"</w:t>
      </w:r>
    </w:p>
    <w:bookmarkEnd w:id="131"/>
    <w:bookmarkStart w:name="z995" w:id="132"/>
    <w:p>
      <w:pPr>
        <w:spacing w:after="0"/>
        <w:ind w:left="0"/>
        <w:jc w:val="left"/>
      </w:pPr>
      <w:r>
        <w:rPr>
          <w:rFonts w:ascii="Times New Roman"/>
          <w:b/>
          <w:i w:val="false"/>
          <w:color w:val="000000"/>
        </w:rPr>
        <w:t xml:space="preserve"> 1. Общие положения</w:t>
      </w:r>
    </w:p>
    <w:bookmarkEnd w:id="132"/>
    <w:bookmarkStart w:name="z996" w:id="133"/>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xml:space="preserve">
      </w:t>
      </w:r>
      <w:r>
        <w:rPr>
          <w:rFonts w:ascii="Times New Roman"/>
          <w:b w:val="false"/>
          <w:i w:val="false"/>
          <w:color w:val="000000"/>
          <w:sz w:val="28"/>
        </w:rPr>
        <w:t xml:space="preserve">2.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 не имеет ведомств.</w:t>
      </w:r>
      <w:r>
        <w:br/>
      </w:r>
      <w:r>
        <w:rPr>
          <w:rFonts w:ascii="Times New Roman"/>
          <w:b w:val="false"/>
          <w:i w:val="false"/>
          <w:color w:val="000000"/>
          <w:sz w:val="28"/>
        </w:rPr>
        <w:t xml:space="preserve">
      </w:t>
      </w:r>
      <w:r>
        <w:rPr>
          <w:rFonts w:ascii="Times New Roman"/>
          <w:b w:val="false"/>
          <w:i w:val="false"/>
          <w:color w:val="000000"/>
          <w:sz w:val="28"/>
        </w:rPr>
        <w:t xml:space="preserve">3.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w:t>
      </w:r>
      <w:r>
        <w:rPr>
          <w:rFonts w:ascii="Times New Roman"/>
          <w:b w:val="false"/>
          <w:i w:val="false"/>
          <w:color w:val="000000"/>
          <w:sz w:val="28"/>
        </w:rPr>
        <w:t xml:space="preserve">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xml:space="preserve">
      </w:t>
      </w:r>
      <w:r>
        <w:rPr>
          <w:rFonts w:ascii="Times New Roman"/>
          <w:b w:val="false"/>
          <w:i w:val="false"/>
          <w:color w:val="000000"/>
          <w:sz w:val="28"/>
        </w:rPr>
        <w:t xml:space="preserve">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7.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Жанакогамского сельского округа Шуского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8. Структура и лимит штатной численности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9. Местонахождение юридического лица: почтовый индекс: 081116, Республика Казахстан, Жамбылская область, Шуский район, село Коктобе, улица А. Галиакпарова, 48.</w:t>
      </w:r>
      <w:r>
        <w:br/>
      </w:r>
      <w:r>
        <w:rPr>
          <w:rFonts w:ascii="Times New Roman"/>
          <w:b w:val="false"/>
          <w:i w:val="false"/>
          <w:color w:val="000000"/>
          <w:sz w:val="28"/>
        </w:rPr>
        <w:t xml:space="preserve">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11. Настоящее Положение является учредительным документом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12. 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 осуществляется из местных бюджетов.</w:t>
      </w:r>
      <w:r>
        <w:br/>
      </w:r>
      <w:r>
        <w:rPr>
          <w:rFonts w:ascii="Times New Roman"/>
          <w:b w:val="false"/>
          <w:i w:val="false"/>
          <w:color w:val="000000"/>
          <w:sz w:val="28"/>
        </w:rPr>
        <w:t xml:space="preserve">
      </w:t>
      </w:r>
      <w:r>
        <w:rPr>
          <w:rFonts w:ascii="Times New Roman"/>
          <w:b w:val="false"/>
          <w:i w:val="false"/>
          <w:color w:val="000000"/>
          <w:sz w:val="28"/>
        </w:rPr>
        <w:t xml:space="preserve">13.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 xml:space="preserve">Аппарат акима Жанакогамского сельского округа Шуского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33"/>
    <w:bookmarkStart w:name="z1010" w:id="134"/>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34"/>
    <w:bookmarkStart w:name="z1011" w:id="135"/>
    <w:p>
      <w:pPr>
        <w:spacing w:after="0"/>
        <w:ind w:left="0"/>
        <w:jc w:val="both"/>
      </w:pPr>
      <w:r>
        <w:rPr>
          <w:rFonts w:ascii="Times New Roman"/>
          <w:b w:val="false"/>
          <w:i w:val="false"/>
          <w:color w:val="000000"/>
          <w:sz w:val="28"/>
        </w:rPr>
        <w:t xml:space="preserve">
      14. Миссия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села и аппарата акима.</w:t>
      </w:r>
      <w:r>
        <w:br/>
      </w:r>
      <w:r>
        <w:rPr>
          <w:rFonts w:ascii="Times New Roman"/>
          <w:b w:val="false"/>
          <w:i w:val="false"/>
          <w:color w:val="000000"/>
          <w:sz w:val="28"/>
        </w:rPr>
        <w:t xml:space="preserve">
      </w:t>
      </w:r>
      <w:r>
        <w:rPr>
          <w:rFonts w:ascii="Times New Roman"/>
          <w:b w:val="false"/>
          <w:i w:val="false"/>
          <w:color w:val="000000"/>
          <w:sz w:val="28"/>
        </w:rPr>
        <w:t>15. Задачи:</w:t>
      </w:r>
      <w:r>
        <w:br/>
      </w:r>
      <w:r>
        <w:rPr>
          <w:rFonts w:ascii="Times New Roman"/>
          <w:b w:val="false"/>
          <w:i w:val="false"/>
          <w:color w:val="000000"/>
          <w:sz w:val="28"/>
        </w:rPr>
        <w:t xml:space="preserve">
      </w:t>
      </w:r>
      <w:r>
        <w:rPr>
          <w:rFonts w:ascii="Times New Roman"/>
          <w:b w:val="false"/>
          <w:i w:val="false"/>
          <w:color w:val="000000"/>
          <w:sz w:val="28"/>
        </w:rPr>
        <w:t>Обеспечение соблюдения регламента работы акима села.</w:t>
      </w:r>
      <w:r>
        <w:br/>
      </w:r>
      <w:r>
        <w:rPr>
          <w:rFonts w:ascii="Times New Roman"/>
          <w:b w:val="false"/>
          <w:i w:val="false"/>
          <w:color w:val="000000"/>
          <w:sz w:val="28"/>
        </w:rPr>
        <w:t xml:space="preserve">
      </w:t>
      </w:r>
      <w:r>
        <w:rPr>
          <w:rFonts w:ascii="Times New Roman"/>
          <w:b w:val="false"/>
          <w:i w:val="false"/>
          <w:color w:val="000000"/>
          <w:sz w:val="28"/>
        </w:rPr>
        <w:t>16. Функции:</w:t>
      </w:r>
      <w:r>
        <w:br/>
      </w:r>
      <w:r>
        <w:rPr>
          <w:rFonts w:ascii="Times New Roman"/>
          <w:b w:val="false"/>
          <w:i w:val="false"/>
          <w:color w:val="000000"/>
          <w:sz w:val="28"/>
        </w:rPr>
        <w:t xml:space="preserve">
      </w:t>
      </w:r>
      <w:r>
        <w:rPr>
          <w:rFonts w:ascii="Times New Roman"/>
          <w:b w:val="false"/>
          <w:i w:val="false"/>
          <w:color w:val="000000"/>
          <w:sz w:val="28"/>
        </w:rPr>
        <w:t>1)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xml:space="preserve">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xml:space="preserve">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w:t>
      </w:r>
      <w:r>
        <w:rPr>
          <w:rFonts w:ascii="Times New Roman"/>
          <w:b w:val="false"/>
          <w:i w:val="false"/>
          <w:color w:val="000000"/>
          <w:sz w:val="28"/>
        </w:rPr>
        <w:t>4-1)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 xml:space="preserve">6) в пределах своей компетенции осуществляет регулирование земельных отношений; </w:t>
      </w:r>
      <w:r>
        <w:br/>
      </w:r>
      <w:r>
        <w:rPr>
          <w:rFonts w:ascii="Times New Roman"/>
          <w:b w:val="false"/>
          <w:i w:val="false"/>
          <w:color w:val="000000"/>
          <w:sz w:val="28"/>
        </w:rPr>
        <w:t xml:space="preserve">
      </w:t>
      </w:r>
      <w:r>
        <w:rPr>
          <w:rFonts w:ascii="Times New Roman"/>
          <w:b w:val="false"/>
          <w:i w:val="false"/>
          <w:color w:val="000000"/>
          <w:sz w:val="28"/>
        </w:rPr>
        <w:t>7)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w:t>
      </w:r>
      <w:r>
        <w:rPr>
          <w:rFonts w:ascii="Times New Roman"/>
          <w:b w:val="false"/>
          <w:i w:val="false"/>
          <w:color w:val="000000"/>
          <w:sz w:val="28"/>
        </w:rPr>
        <w:t>8)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xml:space="preserve">
      </w:t>
      </w:r>
      <w:r>
        <w:rPr>
          <w:rFonts w:ascii="Times New Roman"/>
          <w:b w:val="false"/>
          <w:i w:val="false"/>
          <w:color w:val="000000"/>
          <w:sz w:val="28"/>
        </w:rPr>
        <w:t>10)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11) организует работу по сохранению исторического и культурного наследия;</w:t>
      </w:r>
      <w:r>
        <w:br/>
      </w:r>
      <w:r>
        <w:rPr>
          <w:rFonts w:ascii="Times New Roman"/>
          <w:b w:val="false"/>
          <w:i w:val="false"/>
          <w:color w:val="000000"/>
          <w:sz w:val="28"/>
        </w:rPr>
        <w:t xml:space="preserve">
      </w:t>
      </w:r>
      <w:r>
        <w:rPr>
          <w:rFonts w:ascii="Times New Roman"/>
          <w:b w:val="false"/>
          <w:i w:val="false"/>
          <w:color w:val="000000"/>
          <w:sz w:val="28"/>
        </w:rPr>
        <w:t>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w:t>
      </w:r>
      <w:r>
        <w:rPr>
          <w:rFonts w:ascii="Times New Roman"/>
          <w:b w:val="false"/>
          <w:i w:val="false"/>
          <w:color w:val="000000"/>
          <w:sz w:val="28"/>
        </w:rPr>
        <w:t>12-1)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w:t>
      </w:r>
      <w:r>
        <w:rPr>
          <w:rFonts w:ascii="Times New Roman"/>
          <w:b w:val="false"/>
          <w:i w:val="false"/>
          <w:color w:val="000000"/>
          <w:sz w:val="28"/>
        </w:rPr>
        <w:t>12-2) организует помощь инвалидам;</w:t>
      </w:r>
      <w:r>
        <w:br/>
      </w:r>
      <w:r>
        <w:rPr>
          <w:rFonts w:ascii="Times New Roman"/>
          <w:b w:val="false"/>
          <w:i w:val="false"/>
          <w:color w:val="000000"/>
          <w:sz w:val="28"/>
        </w:rPr>
        <w:t xml:space="preserve">
      </w:t>
      </w:r>
      <w:r>
        <w:rPr>
          <w:rFonts w:ascii="Times New Roman"/>
          <w:b w:val="false"/>
          <w:i w:val="false"/>
          <w:color w:val="000000"/>
          <w:sz w:val="28"/>
        </w:rPr>
        <w:t>12-3)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w:t>
      </w:r>
      <w:r>
        <w:rPr>
          <w:rFonts w:ascii="Times New Roman"/>
          <w:b w:val="false"/>
          <w:i w:val="false"/>
          <w:color w:val="000000"/>
          <w:sz w:val="28"/>
        </w:rPr>
        <w:t>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w:t>
      </w:r>
      <w:r>
        <w:rPr>
          <w:rFonts w:ascii="Times New Roman"/>
          <w:b w:val="false"/>
          <w:i w:val="false"/>
          <w:color w:val="000000"/>
          <w:sz w:val="28"/>
        </w:rPr>
        <w:t>12-5)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w:t>
      </w:r>
      <w:r>
        <w:rPr>
          <w:rFonts w:ascii="Times New Roman"/>
          <w:b w:val="false"/>
          <w:i w:val="false"/>
          <w:color w:val="000000"/>
          <w:sz w:val="28"/>
        </w:rPr>
        <w:t>12-6) координирует оказание благотворительной и социальной помощи инвалидам;</w:t>
      </w:r>
      <w:r>
        <w:br/>
      </w:r>
      <w:r>
        <w:rPr>
          <w:rFonts w:ascii="Times New Roman"/>
          <w:b w:val="false"/>
          <w:i w:val="false"/>
          <w:color w:val="000000"/>
          <w:sz w:val="28"/>
        </w:rPr>
        <w:t xml:space="preserve">
      </w:t>
      </w:r>
      <w:r>
        <w:rPr>
          <w:rFonts w:ascii="Times New Roman"/>
          <w:b w:val="false"/>
          <w:i w:val="false"/>
          <w:color w:val="000000"/>
          <w:sz w:val="28"/>
        </w:rPr>
        <w:t>12-7)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w:t>
      </w:r>
      <w:r>
        <w:rPr>
          <w:rFonts w:ascii="Times New Roman"/>
          <w:b w:val="false"/>
          <w:i w:val="false"/>
          <w:color w:val="000000"/>
          <w:sz w:val="28"/>
        </w:rPr>
        <w:t>12-8) содействует кадровому обеспечению сельских организаций здравоохранения;</w:t>
      </w:r>
      <w:r>
        <w:br/>
      </w:r>
      <w:r>
        <w:rPr>
          <w:rFonts w:ascii="Times New Roman"/>
          <w:b w:val="false"/>
          <w:i w:val="false"/>
          <w:color w:val="000000"/>
          <w:sz w:val="28"/>
        </w:rPr>
        <w:t xml:space="preserve">
      </w:t>
      </w:r>
      <w:r>
        <w:rPr>
          <w:rFonts w:ascii="Times New Roman"/>
          <w:b w:val="false"/>
          <w:i w:val="false"/>
          <w:color w:val="000000"/>
          <w:sz w:val="28"/>
        </w:rPr>
        <w:t>13) содействует развитию местной социальной инфраструктуры;</w:t>
      </w:r>
      <w:r>
        <w:br/>
      </w:r>
      <w:r>
        <w:rPr>
          <w:rFonts w:ascii="Times New Roman"/>
          <w:b w:val="false"/>
          <w:i w:val="false"/>
          <w:color w:val="000000"/>
          <w:sz w:val="28"/>
        </w:rPr>
        <w:t xml:space="preserve">
      </w:t>
      </w:r>
      <w:r>
        <w:rPr>
          <w:rFonts w:ascii="Times New Roman"/>
          <w:b w:val="false"/>
          <w:i w:val="false"/>
          <w:color w:val="000000"/>
          <w:sz w:val="28"/>
        </w:rPr>
        <w:t>14) организует движение общественного транспорта;</w:t>
      </w:r>
      <w:r>
        <w:br/>
      </w:r>
      <w:r>
        <w:rPr>
          <w:rFonts w:ascii="Times New Roman"/>
          <w:b w:val="false"/>
          <w:i w:val="false"/>
          <w:color w:val="000000"/>
          <w:sz w:val="28"/>
        </w:rPr>
        <w:t xml:space="preserve">
      </w:t>
      </w:r>
      <w:r>
        <w:rPr>
          <w:rFonts w:ascii="Times New Roman"/>
          <w:b w:val="false"/>
          <w:i w:val="false"/>
          <w:color w:val="000000"/>
          <w:sz w:val="28"/>
        </w:rPr>
        <w:t>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w:t>
      </w:r>
      <w:r>
        <w:rPr>
          <w:rFonts w:ascii="Times New Roman"/>
          <w:b w:val="false"/>
          <w:i w:val="false"/>
          <w:color w:val="000000"/>
          <w:sz w:val="28"/>
        </w:rPr>
        <w:t>15) взаимодействует с органами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16) осуществляет похозяйственный учет;</w:t>
      </w:r>
      <w:r>
        <w:br/>
      </w:r>
      <w:r>
        <w:rPr>
          <w:rFonts w:ascii="Times New Roman"/>
          <w:b w:val="false"/>
          <w:i w:val="false"/>
          <w:color w:val="000000"/>
          <w:sz w:val="28"/>
        </w:rPr>
        <w:t xml:space="preserve">
      </w:t>
      </w:r>
      <w:r>
        <w:rPr>
          <w:rFonts w:ascii="Times New Roman"/>
          <w:b w:val="false"/>
          <w:i w:val="false"/>
          <w:color w:val="000000"/>
          <w:sz w:val="28"/>
        </w:rPr>
        <w:t>17)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w:t>
      </w:r>
      <w:r>
        <w:rPr>
          <w:rFonts w:ascii="Times New Roman"/>
          <w:b w:val="false"/>
          <w:i w:val="false"/>
          <w:color w:val="000000"/>
          <w:sz w:val="28"/>
        </w:rPr>
        <w:t>18)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w:t>
      </w:r>
      <w:r>
        <w:rPr>
          <w:rFonts w:ascii="Times New Roman"/>
          <w:b w:val="false"/>
          <w:i w:val="false"/>
          <w:color w:val="000000"/>
          <w:sz w:val="28"/>
        </w:rPr>
        <w:t>19)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w:t>
      </w:r>
      <w:r>
        <w:rPr>
          <w:rFonts w:ascii="Times New Roman"/>
          <w:b w:val="false"/>
          <w:i w:val="false"/>
          <w:color w:val="000000"/>
          <w:sz w:val="28"/>
        </w:rPr>
        <w:t>20)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w:t>
      </w:r>
      <w:r>
        <w:rPr>
          <w:rFonts w:ascii="Times New Roman"/>
          <w:b w:val="false"/>
          <w:i w:val="false"/>
          <w:color w:val="000000"/>
          <w:sz w:val="28"/>
        </w:rPr>
        <w:t>22) ведет реестр непрофессиональных медиаторов;</w:t>
      </w:r>
      <w:r>
        <w:br/>
      </w:r>
      <w:r>
        <w:rPr>
          <w:rFonts w:ascii="Times New Roman"/>
          <w:b w:val="false"/>
          <w:i w:val="false"/>
          <w:color w:val="000000"/>
          <w:sz w:val="28"/>
        </w:rPr>
        <w:t xml:space="preserve">
      </w:t>
      </w:r>
      <w:r>
        <w:rPr>
          <w:rFonts w:ascii="Times New Roman"/>
          <w:b w:val="false"/>
          <w:i w:val="false"/>
          <w:color w:val="000000"/>
          <w:sz w:val="28"/>
        </w:rPr>
        <w:t>23)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w:t>
      </w:r>
      <w:r>
        <w:rPr>
          <w:rFonts w:ascii="Times New Roman"/>
          <w:b w:val="false"/>
          <w:i w:val="false"/>
          <w:color w:val="000000"/>
          <w:sz w:val="28"/>
        </w:rPr>
        <w:t>24) вносит в районный исполнительный орган предложения по организации транспортного сообщения с районным центром, а также организует бесплатный подвоз учащихся до школы и обратно в сельской местности;</w:t>
      </w:r>
      <w:r>
        <w:br/>
      </w:r>
      <w:r>
        <w:rPr>
          <w:rFonts w:ascii="Times New Roman"/>
          <w:b w:val="false"/>
          <w:i w:val="false"/>
          <w:color w:val="000000"/>
          <w:sz w:val="28"/>
        </w:rPr>
        <w:t xml:space="preserve">
      </w:t>
      </w:r>
      <w:r>
        <w:rPr>
          <w:rFonts w:ascii="Times New Roman"/>
          <w:b w:val="false"/>
          <w:i w:val="false"/>
          <w:color w:val="000000"/>
          <w:sz w:val="28"/>
        </w:rPr>
        <w:t>25) предоставляет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w:t>
      </w:r>
      <w:r>
        <w:rPr>
          <w:rFonts w:ascii="Times New Roman"/>
          <w:b w:val="false"/>
          <w:i w:val="false"/>
          <w:color w:val="000000"/>
          <w:sz w:val="28"/>
        </w:rPr>
        <w:t>26) определяет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w:t>
      </w:r>
      <w:r>
        <w:rPr>
          <w:rFonts w:ascii="Times New Roman"/>
          <w:b w:val="false"/>
          <w:i w:val="false"/>
          <w:color w:val="000000"/>
          <w:sz w:val="28"/>
        </w:rPr>
        <w:t>27) обеспечивает сохранность переданного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28) осуществляет управление переданными районными коммунальными юридическими лицами;</w:t>
      </w:r>
      <w:r>
        <w:br/>
      </w:r>
      <w:r>
        <w:rPr>
          <w:rFonts w:ascii="Times New Roman"/>
          <w:b w:val="false"/>
          <w:i w:val="false"/>
          <w:color w:val="000000"/>
          <w:sz w:val="28"/>
        </w:rPr>
        <w:t xml:space="preserve">
      </w:t>
      </w:r>
      <w:r>
        <w:rPr>
          <w:rFonts w:ascii="Times New Roman"/>
          <w:b w:val="false"/>
          <w:i w:val="false"/>
          <w:color w:val="000000"/>
          <w:sz w:val="28"/>
        </w:rPr>
        <w:t>29)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xml:space="preserve">
      </w:t>
      </w:r>
      <w:r>
        <w:rPr>
          <w:rFonts w:ascii="Times New Roman"/>
          <w:b w:val="false"/>
          <w:i w:val="false"/>
          <w:color w:val="000000"/>
          <w:sz w:val="28"/>
        </w:rPr>
        <w:t>30) устанавливает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w:t>
      </w:r>
      <w:r>
        <w:rPr>
          <w:rFonts w:ascii="Times New Roman"/>
          <w:b w:val="false"/>
          <w:i w:val="false"/>
          <w:color w:val="000000"/>
          <w:sz w:val="28"/>
        </w:rPr>
        <w:t>31) утверждает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w:t>
      </w:r>
      <w:r>
        <w:rPr>
          <w:rFonts w:ascii="Times New Roman"/>
          <w:b w:val="false"/>
          <w:i w:val="false"/>
          <w:color w:val="000000"/>
          <w:sz w:val="28"/>
        </w:rPr>
        <w:t>32) формирует доходные источники;</w:t>
      </w:r>
      <w:r>
        <w:br/>
      </w:r>
      <w:r>
        <w:rPr>
          <w:rFonts w:ascii="Times New Roman"/>
          <w:b w:val="false"/>
          <w:i w:val="false"/>
          <w:color w:val="000000"/>
          <w:sz w:val="28"/>
        </w:rPr>
        <w:t xml:space="preserve">
      </w:t>
      </w:r>
      <w:r>
        <w:rPr>
          <w:rFonts w:ascii="Times New Roman"/>
          <w:b w:val="false"/>
          <w:i w:val="false"/>
          <w:color w:val="000000"/>
          <w:sz w:val="28"/>
        </w:rPr>
        <w:t>33)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34)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w:t>
      </w:r>
      <w:r>
        <w:rPr>
          <w:rFonts w:ascii="Times New Roman"/>
          <w:b w:val="false"/>
          <w:i w:val="false"/>
          <w:color w:val="000000"/>
          <w:sz w:val="28"/>
        </w:rPr>
        <w:t>35) утверждает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xml:space="preserve">
      </w:t>
      </w:r>
      <w:r>
        <w:rPr>
          <w:rFonts w:ascii="Times New Roman"/>
          <w:b w:val="false"/>
          <w:i w:val="false"/>
          <w:color w:val="000000"/>
          <w:sz w:val="28"/>
        </w:rPr>
        <w:t>36) составляет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17. Права и обязанности:</w:t>
      </w:r>
      <w:r>
        <w:br/>
      </w:r>
      <w:r>
        <w:rPr>
          <w:rFonts w:ascii="Times New Roman"/>
          <w:b w:val="false"/>
          <w:i w:val="false"/>
          <w:color w:val="000000"/>
          <w:sz w:val="28"/>
        </w:rPr>
        <w:t xml:space="preserve">
      </w:t>
      </w:r>
      <w:r>
        <w:rPr>
          <w:rFonts w:ascii="Times New Roman"/>
          <w:b w:val="false"/>
          <w:i w:val="false"/>
          <w:color w:val="000000"/>
          <w:sz w:val="28"/>
        </w:rPr>
        <w:t>права:</w:t>
      </w:r>
      <w:r>
        <w:br/>
      </w:r>
      <w:r>
        <w:rPr>
          <w:rFonts w:ascii="Times New Roman"/>
          <w:b w:val="false"/>
          <w:i w:val="false"/>
          <w:color w:val="000000"/>
          <w:sz w:val="28"/>
        </w:rPr>
        <w:t xml:space="preserve">
      </w:t>
      </w:r>
      <w:r>
        <w:rPr>
          <w:rFonts w:ascii="Times New Roman"/>
          <w:b w:val="false"/>
          <w:i w:val="false"/>
          <w:color w:val="000000"/>
          <w:sz w:val="28"/>
        </w:rPr>
        <w:t>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w:t>
      </w:r>
      <w:r>
        <w:br/>
      </w:r>
      <w:r>
        <w:rPr>
          <w:rFonts w:ascii="Times New Roman"/>
          <w:b w:val="false"/>
          <w:i w:val="false"/>
          <w:color w:val="000000"/>
          <w:sz w:val="28"/>
        </w:rPr>
        <w:t xml:space="preserve">
      </w:t>
      </w:r>
      <w:r>
        <w:rPr>
          <w:rFonts w:ascii="Times New Roman"/>
          <w:b w:val="false"/>
          <w:i w:val="false"/>
          <w:color w:val="000000"/>
          <w:sz w:val="28"/>
        </w:rPr>
        <w:t>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w:t>
      </w:r>
      <w:r>
        <w:br/>
      </w:r>
      <w:r>
        <w:rPr>
          <w:rFonts w:ascii="Times New Roman"/>
          <w:b w:val="false"/>
          <w:i w:val="false"/>
          <w:color w:val="000000"/>
          <w:sz w:val="28"/>
        </w:rPr>
        <w:t xml:space="preserve">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xml:space="preserve">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обязанности:</w:t>
      </w:r>
      <w:r>
        <w:br/>
      </w:r>
      <w:r>
        <w:rPr>
          <w:rFonts w:ascii="Times New Roman"/>
          <w:b w:val="false"/>
          <w:i w:val="false"/>
          <w:color w:val="000000"/>
          <w:sz w:val="28"/>
        </w:rPr>
        <w:t xml:space="preserve">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w:t>
      </w:r>
      <w:r>
        <w:rPr>
          <w:rFonts w:ascii="Times New Roman"/>
          <w:b w:val="false"/>
          <w:i w:val="false"/>
          <w:color w:val="000000"/>
          <w:sz w:val="28"/>
        </w:rPr>
        <w:t xml:space="preserve">2) обеспечивать соблюдение сотрудниками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 норм этики административных государственных служащих;</w:t>
      </w:r>
      <w:r>
        <w:br/>
      </w:r>
      <w:r>
        <w:rPr>
          <w:rFonts w:ascii="Times New Roman"/>
          <w:b w:val="false"/>
          <w:i w:val="false"/>
          <w:color w:val="000000"/>
          <w:sz w:val="28"/>
        </w:rPr>
        <w:t xml:space="preserve">
      </w:t>
      </w:r>
      <w:r>
        <w:rPr>
          <w:rFonts w:ascii="Times New Roman"/>
          <w:b w:val="false"/>
          <w:i w:val="false"/>
          <w:color w:val="000000"/>
          <w:sz w:val="28"/>
        </w:rPr>
        <w:t>3) выполнять иные обязанности предусмотренные нормативными правовыми актами Республики Казахстан.</w:t>
      </w:r>
    </w:p>
    <w:bookmarkEnd w:id="135"/>
    <w:bookmarkStart w:name="z1071" w:id="136"/>
    <w:p>
      <w:pPr>
        <w:spacing w:after="0"/>
        <w:ind w:left="0"/>
        <w:jc w:val="left"/>
      </w:pPr>
      <w:r>
        <w:rPr>
          <w:rFonts w:ascii="Times New Roman"/>
          <w:b/>
          <w:i w:val="false"/>
          <w:color w:val="000000"/>
        </w:rPr>
        <w:t xml:space="preserve"> 3. Организация деятельности государственного органа</w:t>
      </w:r>
    </w:p>
    <w:bookmarkEnd w:id="136"/>
    <w:bookmarkStart w:name="z1072" w:id="137"/>
    <w:p>
      <w:pPr>
        <w:spacing w:after="0"/>
        <w:ind w:left="0"/>
        <w:jc w:val="both"/>
      </w:pPr>
      <w:r>
        <w:rPr>
          <w:rFonts w:ascii="Times New Roman"/>
          <w:b w:val="false"/>
          <w:i w:val="false"/>
          <w:color w:val="000000"/>
          <w:sz w:val="28"/>
        </w:rPr>
        <w:t xml:space="preserve">
      18. Руководство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Жанакогамского сельского округа Шуского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 задач и осуществление им своих функций.</w:t>
      </w:r>
      <w:r>
        <w:br/>
      </w:r>
      <w:r>
        <w:rPr>
          <w:rFonts w:ascii="Times New Roman"/>
          <w:b w:val="false"/>
          <w:i w:val="false"/>
          <w:color w:val="000000"/>
          <w:sz w:val="28"/>
        </w:rPr>
        <w:t xml:space="preserve">
      </w:t>
      </w:r>
      <w:r>
        <w:rPr>
          <w:rFonts w:ascii="Times New Roman"/>
          <w:b w:val="false"/>
          <w:i w:val="false"/>
          <w:color w:val="000000"/>
          <w:sz w:val="28"/>
        </w:rPr>
        <w:t xml:space="preserve">19.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 назначается или избирается на должность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20.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 освобождается от должности и прекращает свои полномочия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21.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 не имеет заместителя, который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22. Полномочия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1) Аким Жанакогамского сельского округа несет персональную ответственность за выполнение возложенных на аппарат акима Жанакогамского сельского округа задач и осуществление своих функций.</w:t>
      </w:r>
      <w:r>
        <w:br/>
      </w:r>
      <w:r>
        <w:rPr>
          <w:rFonts w:ascii="Times New Roman"/>
          <w:b w:val="false"/>
          <w:i w:val="false"/>
          <w:color w:val="000000"/>
          <w:sz w:val="28"/>
        </w:rPr>
        <w:t xml:space="preserve">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w:t>
      </w:r>
      <w:r>
        <w:rPr>
          <w:rFonts w:ascii="Times New Roman"/>
          <w:b w:val="false"/>
          <w:i w:val="false"/>
          <w:color w:val="000000"/>
          <w:sz w:val="28"/>
        </w:rPr>
        <w:t>4) Организует государственную закупку на основе положении установленного законодательством Республики Казахстан для учреждении ведомственного подчинения под своим управлением и аффилированных лиц как юридическое лицо или администратор бюджетной программы.</w:t>
      </w:r>
      <w:r>
        <w:br/>
      </w:r>
      <w:r>
        <w:rPr>
          <w:rFonts w:ascii="Times New Roman"/>
          <w:b w:val="false"/>
          <w:i w:val="false"/>
          <w:color w:val="000000"/>
          <w:sz w:val="28"/>
        </w:rPr>
        <w:t xml:space="preserve">
      </w:t>
      </w:r>
      <w:r>
        <w:rPr>
          <w:rFonts w:ascii="Times New Roman"/>
          <w:b w:val="false"/>
          <w:i w:val="false"/>
          <w:color w:val="000000"/>
          <w:sz w:val="28"/>
        </w:rPr>
        <w:t xml:space="preserve">Исполнение полномочий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23. 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 возглавляется акимом Жанакогамского сельского округа назначаемым на должность и освобождаемым от должности в соответствии с действующим законодательством Республики Казахстан.</w:t>
      </w:r>
    </w:p>
    <w:bookmarkEnd w:id="137"/>
    <w:bookmarkStart w:name="z1083" w:id="138"/>
    <w:p>
      <w:pPr>
        <w:spacing w:after="0"/>
        <w:ind w:left="0"/>
        <w:jc w:val="left"/>
      </w:pPr>
      <w:r>
        <w:rPr>
          <w:rFonts w:ascii="Times New Roman"/>
          <w:b/>
          <w:i w:val="false"/>
          <w:color w:val="000000"/>
        </w:rPr>
        <w:t xml:space="preserve"> 4. Имущество государственного органа</w:t>
      </w:r>
    </w:p>
    <w:bookmarkEnd w:id="138"/>
    <w:bookmarkStart w:name="z1084" w:id="139"/>
    <w:p>
      <w:pPr>
        <w:spacing w:after="0"/>
        <w:ind w:left="0"/>
        <w:jc w:val="both"/>
      </w:pPr>
      <w:r>
        <w:rPr>
          <w:rFonts w:ascii="Times New Roman"/>
          <w:b w:val="false"/>
          <w:i w:val="false"/>
          <w:color w:val="000000"/>
          <w:sz w:val="28"/>
        </w:rPr>
        <w:t xml:space="preserve">
      24.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25. 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 относится к коммунальной собственности.</w:t>
      </w:r>
      <w:r>
        <w:br/>
      </w:r>
      <w:r>
        <w:rPr>
          <w:rFonts w:ascii="Times New Roman"/>
          <w:b w:val="false"/>
          <w:i w:val="false"/>
          <w:color w:val="000000"/>
          <w:sz w:val="28"/>
        </w:rPr>
        <w:t xml:space="preserve">
      </w:t>
      </w:r>
      <w:r>
        <w:rPr>
          <w:rFonts w:ascii="Times New Roman"/>
          <w:b w:val="false"/>
          <w:i w:val="false"/>
          <w:color w:val="000000"/>
          <w:sz w:val="28"/>
        </w:rPr>
        <w:t xml:space="preserve">26.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39"/>
    <w:bookmarkStart w:name="z1088" w:id="140"/>
    <w:p>
      <w:pPr>
        <w:spacing w:after="0"/>
        <w:ind w:left="0"/>
        <w:jc w:val="left"/>
      </w:pPr>
      <w:r>
        <w:rPr>
          <w:rFonts w:ascii="Times New Roman"/>
          <w:b/>
          <w:i w:val="false"/>
          <w:color w:val="000000"/>
        </w:rPr>
        <w:t xml:space="preserve"> 5. Реорганизация и управление государственного органа</w:t>
      </w:r>
    </w:p>
    <w:bookmarkEnd w:id="140"/>
    <w:bookmarkStart w:name="z1089" w:id="141"/>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Жанакогамского сельского округа Шуского района Жамбылской области" осуществляются в соответствии с законодательством Республики Казахстан.</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 xml:space="preserve"> акимата Шуского района</w:t>
            </w:r>
            <w:r>
              <w:br/>
            </w:r>
            <w:r>
              <w:rPr>
                <w:rFonts w:ascii="Times New Roman"/>
                <w:b w:val="false"/>
                <w:i w:val="false"/>
                <w:color w:val="000000"/>
                <w:sz w:val="20"/>
              </w:rPr>
              <w:t>от 11 февраля 2015 года № 86</w:t>
            </w:r>
          </w:p>
        </w:tc>
      </w:tr>
    </w:tbl>
    <w:bookmarkStart w:name="z1091" w:id="142"/>
    <w:p>
      <w:pPr>
        <w:spacing w:after="0"/>
        <w:ind w:left="0"/>
        <w:jc w:val="left"/>
      </w:pPr>
      <w:r>
        <w:rPr>
          <w:rFonts w:ascii="Times New Roman"/>
          <w:b/>
          <w:i w:val="false"/>
          <w:color w:val="000000"/>
        </w:rPr>
        <w:t xml:space="preserve"> ПОЛОЖЕНИЕ</w:t>
      </w:r>
    </w:p>
    <w:bookmarkEnd w:id="142"/>
    <w:bookmarkStart w:name="z1092" w:id="143"/>
    <w:p>
      <w:pPr>
        <w:spacing w:after="0"/>
        <w:ind w:left="0"/>
        <w:jc w:val="left"/>
      </w:pPr>
      <w:r>
        <w:rPr>
          <w:rFonts w:ascii="Times New Roman"/>
          <w:b/>
          <w:i w:val="false"/>
          <w:color w:val="000000"/>
        </w:rPr>
        <w:t xml:space="preserve"> О коммунальном государственном учреждении "Аппарат акима села Конаева</w:t>
      </w:r>
      <w:r>
        <w:br/>
      </w:r>
      <w:r>
        <w:rPr>
          <w:rFonts w:ascii="Times New Roman"/>
          <w:b/>
          <w:i w:val="false"/>
          <w:color w:val="000000"/>
        </w:rPr>
        <w:t>Шуского района Жамбылской области"</w:t>
      </w:r>
    </w:p>
    <w:bookmarkEnd w:id="143"/>
    <w:bookmarkStart w:name="z1093" w:id="144"/>
    <w:p>
      <w:pPr>
        <w:spacing w:after="0"/>
        <w:ind w:left="0"/>
        <w:jc w:val="left"/>
      </w:pPr>
      <w:r>
        <w:rPr>
          <w:rFonts w:ascii="Times New Roman"/>
          <w:b/>
          <w:i w:val="false"/>
          <w:color w:val="000000"/>
        </w:rPr>
        <w:t xml:space="preserve"> 1. Общие положения</w:t>
      </w:r>
    </w:p>
    <w:bookmarkEnd w:id="144"/>
    <w:bookmarkStart w:name="z1094" w:id="145"/>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села Конаева Шуского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xml:space="preserve">
      </w:t>
      </w:r>
      <w:r>
        <w:rPr>
          <w:rFonts w:ascii="Times New Roman"/>
          <w:b w:val="false"/>
          <w:i w:val="false"/>
          <w:color w:val="000000"/>
          <w:sz w:val="28"/>
        </w:rPr>
        <w:t xml:space="preserve">2.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села Конаева Шуского района Жамбылской области" не имеет ведомств.</w:t>
      </w:r>
      <w:r>
        <w:br/>
      </w:r>
      <w:r>
        <w:rPr>
          <w:rFonts w:ascii="Times New Roman"/>
          <w:b w:val="false"/>
          <w:i w:val="false"/>
          <w:color w:val="000000"/>
          <w:sz w:val="28"/>
        </w:rPr>
        <w:t xml:space="preserve">
      </w:t>
      </w:r>
      <w:r>
        <w:rPr>
          <w:rFonts w:ascii="Times New Roman"/>
          <w:b w:val="false"/>
          <w:i w:val="false"/>
          <w:color w:val="000000"/>
          <w:sz w:val="28"/>
        </w:rPr>
        <w:t xml:space="preserve">3.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села Конаева Шуского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села Конаева Шуского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w:t>
      </w:r>
      <w:r>
        <w:rPr>
          <w:rFonts w:ascii="Times New Roman"/>
          <w:b w:val="false"/>
          <w:i w:val="false"/>
          <w:color w:val="000000"/>
          <w:sz w:val="28"/>
        </w:rPr>
        <w:t xml:space="preserve">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села Конаева Шуского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xml:space="preserve">
      </w:t>
      </w:r>
      <w:r>
        <w:rPr>
          <w:rFonts w:ascii="Times New Roman"/>
          <w:b w:val="false"/>
          <w:i w:val="false"/>
          <w:color w:val="000000"/>
          <w:sz w:val="28"/>
        </w:rPr>
        <w:t xml:space="preserve">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села Конаева Шуского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7.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села Конаева Шуского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села Конаева Шуского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8. Структура и лимит штатной численности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села Конаева Шуского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9. Местонахождение юридического лица: почтовый индекс: 081110, Республика Казахстан, Жамбылская область, Шуский район, село Конаева, улица Смаил, 12.</w:t>
      </w:r>
      <w:r>
        <w:br/>
      </w:r>
      <w:r>
        <w:rPr>
          <w:rFonts w:ascii="Times New Roman"/>
          <w:b w:val="false"/>
          <w:i w:val="false"/>
          <w:color w:val="000000"/>
          <w:sz w:val="28"/>
        </w:rPr>
        <w:t xml:space="preserve">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села Конаева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11. Настоящее Положение является учредительным документом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села Конаева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12. 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села Конаева Шуского района Жамбылской области" осуществляется из местных бюджетов.</w:t>
      </w:r>
      <w:r>
        <w:br/>
      </w:r>
      <w:r>
        <w:rPr>
          <w:rFonts w:ascii="Times New Roman"/>
          <w:b w:val="false"/>
          <w:i w:val="false"/>
          <w:color w:val="000000"/>
          <w:sz w:val="28"/>
        </w:rPr>
        <w:t xml:space="preserve">
      </w:t>
      </w:r>
      <w:r>
        <w:rPr>
          <w:rFonts w:ascii="Times New Roman"/>
          <w:b w:val="false"/>
          <w:i w:val="false"/>
          <w:color w:val="000000"/>
          <w:sz w:val="28"/>
        </w:rPr>
        <w:t xml:space="preserve">13.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села Конаева Шуского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села Конаева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села Конаева Шуского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45"/>
    <w:bookmarkStart w:name="z1107" w:id="146"/>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46"/>
    <w:bookmarkStart w:name="z1108" w:id="147"/>
    <w:p>
      <w:pPr>
        <w:spacing w:after="0"/>
        <w:ind w:left="0"/>
        <w:jc w:val="both"/>
      </w:pPr>
      <w:r>
        <w:rPr>
          <w:rFonts w:ascii="Times New Roman"/>
          <w:b w:val="false"/>
          <w:i w:val="false"/>
          <w:color w:val="000000"/>
          <w:sz w:val="28"/>
        </w:rPr>
        <w:t>
      14. Миссия коммунального государственного учреждения "Аппарат акима села Конаева Шуского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села и аппарата акима.</w:t>
      </w:r>
      <w:r>
        <w:br/>
      </w:r>
      <w:r>
        <w:rPr>
          <w:rFonts w:ascii="Times New Roman"/>
          <w:b w:val="false"/>
          <w:i w:val="false"/>
          <w:color w:val="000000"/>
          <w:sz w:val="28"/>
        </w:rPr>
        <w:t xml:space="preserve">
      </w:t>
      </w:r>
      <w:r>
        <w:rPr>
          <w:rFonts w:ascii="Times New Roman"/>
          <w:b w:val="false"/>
          <w:i w:val="false"/>
          <w:color w:val="000000"/>
          <w:sz w:val="28"/>
        </w:rPr>
        <w:t>15. Задачи:</w:t>
      </w:r>
      <w:r>
        <w:br/>
      </w:r>
      <w:r>
        <w:rPr>
          <w:rFonts w:ascii="Times New Roman"/>
          <w:b w:val="false"/>
          <w:i w:val="false"/>
          <w:color w:val="000000"/>
          <w:sz w:val="28"/>
        </w:rPr>
        <w:t xml:space="preserve">
      </w:t>
      </w:r>
      <w:r>
        <w:rPr>
          <w:rFonts w:ascii="Times New Roman"/>
          <w:b w:val="false"/>
          <w:i w:val="false"/>
          <w:color w:val="000000"/>
          <w:sz w:val="28"/>
        </w:rPr>
        <w:t>Обеспечение соблюдения регламента работы акима села.</w:t>
      </w:r>
      <w:r>
        <w:br/>
      </w:r>
      <w:r>
        <w:rPr>
          <w:rFonts w:ascii="Times New Roman"/>
          <w:b w:val="false"/>
          <w:i w:val="false"/>
          <w:color w:val="000000"/>
          <w:sz w:val="28"/>
        </w:rPr>
        <w:t xml:space="preserve">
      </w:t>
      </w:r>
      <w:r>
        <w:rPr>
          <w:rFonts w:ascii="Times New Roman"/>
          <w:b w:val="false"/>
          <w:i w:val="false"/>
          <w:color w:val="000000"/>
          <w:sz w:val="28"/>
        </w:rPr>
        <w:t>16. Функции:</w:t>
      </w:r>
      <w:r>
        <w:br/>
      </w:r>
      <w:r>
        <w:rPr>
          <w:rFonts w:ascii="Times New Roman"/>
          <w:b w:val="false"/>
          <w:i w:val="false"/>
          <w:color w:val="000000"/>
          <w:sz w:val="28"/>
        </w:rPr>
        <w:t xml:space="preserve">
      </w:t>
      </w:r>
      <w:r>
        <w:rPr>
          <w:rFonts w:ascii="Times New Roman"/>
          <w:b w:val="false"/>
          <w:i w:val="false"/>
          <w:color w:val="000000"/>
          <w:sz w:val="28"/>
        </w:rPr>
        <w:t>1)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xml:space="preserve">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xml:space="preserve">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w:t>
      </w:r>
      <w:r>
        <w:rPr>
          <w:rFonts w:ascii="Times New Roman"/>
          <w:b w:val="false"/>
          <w:i w:val="false"/>
          <w:color w:val="000000"/>
          <w:sz w:val="28"/>
        </w:rPr>
        <w:t>4-1)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 xml:space="preserve">6) в пределах своей компетенции осуществляет регулирование земельных отношений; </w:t>
      </w:r>
      <w:r>
        <w:br/>
      </w:r>
      <w:r>
        <w:rPr>
          <w:rFonts w:ascii="Times New Roman"/>
          <w:b w:val="false"/>
          <w:i w:val="false"/>
          <w:color w:val="000000"/>
          <w:sz w:val="28"/>
        </w:rPr>
        <w:t xml:space="preserve">
      </w:t>
      </w:r>
      <w:r>
        <w:rPr>
          <w:rFonts w:ascii="Times New Roman"/>
          <w:b w:val="false"/>
          <w:i w:val="false"/>
          <w:color w:val="000000"/>
          <w:sz w:val="28"/>
        </w:rPr>
        <w:t>7)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w:t>
      </w:r>
      <w:r>
        <w:rPr>
          <w:rFonts w:ascii="Times New Roman"/>
          <w:b w:val="false"/>
          <w:i w:val="false"/>
          <w:color w:val="000000"/>
          <w:sz w:val="28"/>
        </w:rPr>
        <w:t>8)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xml:space="preserve">
      </w:t>
      </w:r>
      <w:r>
        <w:rPr>
          <w:rFonts w:ascii="Times New Roman"/>
          <w:b w:val="false"/>
          <w:i w:val="false"/>
          <w:color w:val="000000"/>
          <w:sz w:val="28"/>
        </w:rPr>
        <w:t>10)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11) организует работу по сохранению исторического и культурного наследия;</w:t>
      </w:r>
      <w:r>
        <w:br/>
      </w:r>
      <w:r>
        <w:rPr>
          <w:rFonts w:ascii="Times New Roman"/>
          <w:b w:val="false"/>
          <w:i w:val="false"/>
          <w:color w:val="000000"/>
          <w:sz w:val="28"/>
        </w:rPr>
        <w:t xml:space="preserve">
      </w:t>
      </w:r>
      <w:r>
        <w:rPr>
          <w:rFonts w:ascii="Times New Roman"/>
          <w:b w:val="false"/>
          <w:i w:val="false"/>
          <w:color w:val="000000"/>
          <w:sz w:val="28"/>
        </w:rPr>
        <w:t>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w:t>
      </w:r>
      <w:r>
        <w:rPr>
          <w:rFonts w:ascii="Times New Roman"/>
          <w:b w:val="false"/>
          <w:i w:val="false"/>
          <w:color w:val="000000"/>
          <w:sz w:val="28"/>
        </w:rPr>
        <w:t>12-1)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w:t>
      </w:r>
      <w:r>
        <w:rPr>
          <w:rFonts w:ascii="Times New Roman"/>
          <w:b w:val="false"/>
          <w:i w:val="false"/>
          <w:color w:val="000000"/>
          <w:sz w:val="28"/>
        </w:rPr>
        <w:t>12-2) организует помощь инвалидам;</w:t>
      </w:r>
      <w:r>
        <w:br/>
      </w:r>
      <w:r>
        <w:rPr>
          <w:rFonts w:ascii="Times New Roman"/>
          <w:b w:val="false"/>
          <w:i w:val="false"/>
          <w:color w:val="000000"/>
          <w:sz w:val="28"/>
        </w:rPr>
        <w:t xml:space="preserve">
      </w:t>
      </w:r>
      <w:r>
        <w:rPr>
          <w:rFonts w:ascii="Times New Roman"/>
          <w:b w:val="false"/>
          <w:i w:val="false"/>
          <w:color w:val="000000"/>
          <w:sz w:val="28"/>
        </w:rPr>
        <w:t>12-3)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w:t>
      </w:r>
      <w:r>
        <w:rPr>
          <w:rFonts w:ascii="Times New Roman"/>
          <w:b w:val="false"/>
          <w:i w:val="false"/>
          <w:color w:val="000000"/>
          <w:sz w:val="28"/>
        </w:rPr>
        <w:t>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w:t>
      </w:r>
      <w:r>
        <w:rPr>
          <w:rFonts w:ascii="Times New Roman"/>
          <w:b w:val="false"/>
          <w:i w:val="false"/>
          <w:color w:val="000000"/>
          <w:sz w:val="28"/>
        </w:rPr>
        <w:t>12-5)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w:t>
      </w:r>
      <w:r>
        <w:rPr>
          <w:rFonts w:ascii="Times New Roman"/>
          <w:b w:val="false"/>
          <w:i w:val="false"/>
          <w:color w:val="000000"/>
          <w:sz w:val="28"/>
        </w:rPr>
        <w:t>12-6) координирует оказание благотворительной и социальной помощи инвалидам;</w:t>
      </w:r>
      <w:r>
        <w:br/>
      </w:r>
      <w:r>
        <w:rPr>
          <w:rFonts w:ascii="Times New Roman"/>
          <w:b w:val="false"/>
          <w:i w:val="false"/>
          <w:color w:val="000000"/>
          <w:sz w:val="28"/>
        </w:rPr>
        <w:t xml:space="preserve">
      </w:t>
      </w:r>
      <w:r>
        <w:rPr>
          <w:rFonts w:ascii="Times New Roman"/>
          <w:b w:val="false"/>
          <w:i w:val="false"/>
          <w:color w:val="000000"/>
          <w:sz w:val="28"/>
        </w:rPr>
        <w:t>12-7)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w:t>
      </w:r>
      <w:r>
        <w:rPr>
          <w:rFonts w:ascii="Times New Roman"/>
          <w:b w:val="false"/>
          <w:i w:val="false"/>
          <w:color w:val="000000"/>
          <w:sz w:val="28"/>
        </w:rPr>
        <w:t>12-8) содействует кадровому обеспечению сельских организаций здравоохранения;</w:t>
      </w:r>
      <w:r>
        <w:br/>
      </w:r>
      <w:r>
        <w:rPr>
          <w:rFonts w:ascii="Times New Roman"/>
          <w:b w:val="false"/>
          <w:i w:val="false"/>
          <w:color w:val="000000"/>
          <w:sz w:val="28"/>
        </w:rPr>
        <w:t xml:space="preserve">
      </w:t>
      </w:r>
      <w:r>
        <w:rPr>
          <w:rFonts w:ascii="Times New Roman"/>
          <w:b w:val="false"/>
          <w:i w:val="false"/>
          <w:color w:val="000000"/>
          <w:sz w:val="28"/>
        </w:rPr>
        <w:t>13) содействует развитию местной социальной инфраструктуры;</w:t>
      </w:r>
      <w:r>
        <w:br/>
      </w:r>
      <w:r>
        <w:rPr>
          <w:rFonts w:ascii="Times New Roman"/>
          <w:b w:val="false"/>
          <w:i w:val="false"/>
          <w:color w:val="000000"/>
          <w:sz w:val="28"/>
        </w:rPr>
        <w:t xml:space="preserve">
      </w:t>
      </w:r>
      <w:r>
        <w:rPr>
          <w:rFonts w:ascii="Times New Roman"/>
          <w:b w:val="false"/>
          <w:i w:val="false"/>
          <w:color w:val="000000"/>
          <w:sz w:val="28"/>
        </w:rPr>
        <w:t>14) организует движение общественного транспорта;</w:t>
      </w:r>
      <w:r>
        <w:br/>
      </w:r>
      <w:r>
        <w:rPr>
          <w:rFonts w:ascii="Times New Roman"/>
          <w:b w:val="false"/>
          <w:i w:val="false"/>
          <w:color w:val="000000"/>
          <w:sz w:val="28"/>
        </w:rPr>
        <w:t xml:space="preserve">
      </w:t>
      </w:r>
      <w:r>
        <w:rPr>
          <w:rFonts w:ascii="Times New Roman"/>
          <w:b w:val="false"/>
          <w:i w:val="false"/>
          <w:color w:val="000000"/>
          <w:sz w:val="28"/>
        </w:rPr>
        <w:t>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w:t>
      </w:r>
      <w:r>
        <w:rPr>
          <w:rFonts w:ascii="Times New Roman"/>
          <w:b w:val="false"/>
          <w:i w:val="false"/>
          <w:color w:val="000000"/>
          <w:sz w:val="28"/>
        </w:rPr>
        <w:t>15) взаимодействует с органами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16) осуществляет похозяйственный учет;</w:t>
      </w:r>
      <w:r>
        <w:br/>
      </w:r>
      <w:r>
        <w:rPr>
          <w:rFonts w:ascii="Times New Roman"/>
          <w:b w:val="false"/>
          <w:i w:val="false"/>
          <w:color w:val="000000"/>
          <w:sz w:val="28"/>
        </w:rPr>
        <w:t xml:space="preserve">
      </w:t>
      </w:r>
      <w:r>
        <w:rPr>
          <w:rFonts w:ascii="Times New Roman"/>
          <w:b w:val="false"/>
          <w:i w:val="false"/>
          <w:color w:val="000000"/>
          <w:sz w:val="28"/>
        </w:rPr>
        <w:t>17)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w:t>
      </w:r>
      <w:r>
        <w:rPr>
          <w:rFonts w:ascii="Times New Roman"/>
          <w:b w:val="false"/>
          <w:i w:val="false"/>
          <w:color w:val="000000"/>
          <w:sz w:val="28"/>
        </w:rPr>
        <w:t>18)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w:t>
      </w:r>
      <w:r>
        <w:rPr>
          <w:rFonts w:ascii="Times New Roman"/>
          <w:b w:val="false"/>
          <w:i w:val="false"/>
          <w:color w:val="000000"/>
          <w:sz w:val="28"/>
        </w:rPr>
        <w:t>19)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w:t>
      </w:r>
      <w:r>
        <w:rPr>
          <w:rFonts w:ascii="Times New Roman"/>
          <w:b w:val="false"/>
          <w:i w:val="false"/>
          <w:color w:val="000000"/>
          <w:sz w:val="28"/>
        </w:rPr>
        <w:t>20)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w:t>
      </w:r>
      <w:r>
        <w:rPr>
          <w:rFonts w:ascii="Times New Roman"/>
          <w:b w:val="false"/>
          <w:i w:val="false"/>
          <w:color w:val="000000"/>
          <w:sz w:val="28"/>
        </w:rPr>
        <w:t> 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w:t>
      </w:r>
      <w:r>
        <w:rPr>
          <w:rFonts w:ascii="Times New Roman"/>
          <w:b w:val="false"/>
          <w:i w:val="false"/>
          <w:color w:val="000000"/>
          <w:sz w:val="28"/>
        </w:rPr>
        <w:t>22) ведет реестр непрофессиональных медиаторов;</w:t>
      </w:r>
      <w:r>
        <w:br/>
      </w:r>
      <w:r>
        <w:rPr>
          <w:rFonts w:ascii="Times New Roman"/>
          <w:b w:val="false"/>
          <w:i w:val="false"/>
          <w:color w:val="000000"/>
          <w:sz w:val="28"/>
        </w:rPr>
        <w:t xml:space="preserve">
      </w:t>
      </w:r>
      <w:r>
        <w:rPr>
          <w:rFonts w:ascii="Times New Roman"/>
          <w:b w:val="false"/>
          <w:i w:val="false"/>
          <w:color w:val="000000"/>
          <w:sz w:val="28"/>
        </w:rPr>
        <w:t>23)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w:t>
      </w:r>
      <w:r>
        <w:rPr>
          <w:rFonts w:ascii="Times New Roman"/>
          <w:b w:val="false"/>
          <w:i w:val="false"/>
          <w:color w:val="000000"/>
          <w:sz w:val="28"/>
        </w:rPr>
        <w:t>24) вносит в районный исполнительный орган предложения по организации транспортного сообщения с районным центром, а также организует бесплатный подвоз учащихся до школы и обратно в сельской местности;</w:t>
      </w:r>
      <w:r>
        <w:br/>
      </w:r>
      <w:r>
        <w:rPr>
          <w:rFonts w:ascii="Times New Roman"/>
          <w:b w:val="false"/>
          <w:i w:val="false"/>
          <w:color w:val="000000"/>
          <w:sz w:val="28"/>
        </w:rPr>
        <w:t xml:space="preserve">
      </w:t>
      </w:r>
      <w:r>
        <w:rPr>
          <w:rFonts w:ascii="Times New Roman"/>
          <w:b w:val="false"/>
          <w:i w:val="false"/>
          <w:color w:val="000000"/>
          <w:sz w:val="28"/>
        </w:rPr>
        <w:t>25) предоставляет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w:t>
      </w:r>
      <w:r>
        <w:rPr>
          <w:rFonts w:ascii="Times New Roman"/>
          <w:b w:val="false"/>
          <w:i w:val="false"/>
          <w:color w:val="000000"/>
          <w:sz w:val="28"/>
        </w:rPr>
        <w:t>26) определяет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w:t>
      </w:r>
      <w:r>
        <w:rPr>
          <w:rFonts w:ascii="Times New Roman"/>
          <w:b w:val="false"/>
          <w:i w:val="false"/>
          <w:color w:val="000000"/>
          <w:sz w:val="28"/>
        </w:rPr>
        <w:t>27) обеспечивает сохранность переданного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28) осуществляет управление переданными районными коммунальными юридическими лицами;</w:t>
      </w:r>
      <w:r>
        <w:br/>
      </w:r>
      <w:r>
        <w:rPr>
          <w:rFonts w:ascii="Times New Roman"/>
          <w:b w:val="false"/>
          <w:i w:val="false"/>
          <w:color w:val="000000"/>
          <w:sz w:val="28"/>
        </w:rPr>
        <w:t xml:space="preserve">
      </w:t>
      </w:r>
      <w:r>
        <w:rPr>
          <w:rFonts w:ascii="Times New Roman"/>
          <w:b w:val="false"/>
          <w:i w:val="false"/>
          <w:color w:val="000000"/>
          <w:sz w:val="28"/>
        </w:rPr>
        <w:t>29)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xml:space="preserve">
      </w:t>
      </w:r>
      <w:r>
        <w:rPr>
          <w:rFonts w:ascii="Times New Roman"/>
          <w:b w:val="false"/>
          <w:i w:val="false"/>
          <w:color w:val="000000"/>
          <w:sz w:val="28"/>
        </w:rPr>
        <w:t>30) устанавливает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w:t>
      </w:r>
      <w:r>
        <w:rPr>
          <w:rFonts w:ascii="Times New Roman"/>
          <w:b w:val="false"/>
          <w:i w:val="false"/>
          <w:color w:val="000000"/>
          <w:sz w:val="28"/>
        </w:rPr>
        <w:t>31) утверждает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w:t>
      </w:r>
      <w:r>
        <w:rPr>
          <w:rFonts w:ascii="Times New Roman"/>
          <w:b w:val="false"/>
          <w:i w:val="false"/>
          <w:color w:val="000000"/>
          <w:sz w:val="28"/>
        </w:rPr>
        <w:t>32) формирует доходные источники;</w:t>
      </w:r>
      <w:r>
        <w:br/>
      </w:r>
      <w:r>
        <w:rPr>
          <w:rFonts w:ascii="Times New Roman"/>
          <w:b w:val="false"/>
          <w:i w:val="false"/>
          <w:color w:val="000000"/>
          <w:sz w:val="28"/>
        </w:rPr>
        <w:t xml:space="preserve">
      </w:t>
      </w:r>
      <w:r>
        <w:rPr>
          <w:rFonts w:ascii="Times New Roman"/>
          <w:b w:val="false"/>
          <w:i w:val="false"/>
          <w:color w:val="000000"/>
          <w:sz w:val="28"/>
        </w:rPr>
        <w:t>33)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34)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w:t>
      </w:r>
      <w:r>
        <w:rPr>
          <w:rFonts w:ascii="Times New Roman"/>
          <w:b w:val="false"/>
          <w:i w:val="false"/>
          <w:color w:val="000000"/>
          <w:sz w:val="28"/>
        </w:rPr>
        <w:t>35) утверждает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xml:space="preserve">
      </w:t>
      </w:r>
      <w:r>
        <w:rPr>
          <w:rFonts w:ascii="Times New Roman"/>
          <w:b w:val="false"/>
          <w:i w:val="false"/>
          <w:color w:val="000000"/>
          <w:sz w:val="28"/>
        </w:rPr>
        <w:t>36) составляет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17. Права и обязанности:</w:t>
      </w:r>
      <w:r>
        <w:br/>
      </w:r>
      <w:r>
        <w:rPr>
          <w:rFonts w:ascii="Times New Roman"/>
          <w:b w:val="false"/>
          <w:i w:val="false"/>
          <w:color w:val="000000"/>
          <w:sz w:val="28"/>
        </w:rPr>
        <w:t xml:space="preserve">
      </w:t>
      </w:r>
      <w:r>
        <w:rPr>
          <w:rFonts w:ascii="Times New Roman"/>
          <w:b w:val="false"/>
          <w:i w:val="false"/>
          <w:color w:val="000000"/>
          <w:sz w:val="28"/>
        </w:rPr>
        <w:t>права:</w:t>
      </w:r>
      <w:r>
        <w:br/>
      </w:r>
      <w:r>
        <w:rPr>
          <w:rFonts w:ascii="Times New Roman"/>
          <w:b w:val="false"/>
          <w:i w:val="false"/>
          <w:color w:val="000000"/>
          <w:sz w:val="28"/>
        </w:rPr>
        <w:t xml:space="preserve">
      </w:t>
      </w:r>
      <w:r>
        <w:rPr>
          <w:rFonts w:ascii="Times New Roman"/>
          <w:b w:val="false"/>
          <w:i w:val="false"/>
          <w:color w:val="000000"/>
          <w:sz w:val="28"/>
        </w:rPr>
        <w:t>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w:t>
      </w:r>
      <w:r>
        <w:br/>
      </w:r>
      <w:r>
        <w:rPr>
          <w:rFonts w:ascii="Times New Roman"/>
          <w:b w:val="false"/>
          <w:i w:val="false"/>
          <w:color w:val="000000"/>
          <w:sz w:val="28"/>
        </w:rPr>
        <w:t xml:space="preserve">
      </w:t>
      </w:r>
      <w:r>
        <w:rPr>
          <w:rFonts w:ascii="Times New Roman"/>
          <w:b w:val="false"/>
          <w:i w:val="false"/>
          <w:color w:val="000000"/>
          <w:sz w:val="28"/>
        </w:rPr>
        <w:t>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w:t>
      </w:r>
      <w:r>
        <w:br/>
      </w:r>
      <w:r>
        <w:rPr>
          <w:rFonts w:ascii="Times New Roman"/>
          <w:b w:val="false"/>
          <w:i w:val="false"/>
          <w:color w:val="000000"/>
          <w:sz w:val="28"/>
        </w:rPr>
        <w:t xml:space="preserve">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xml:space="preserve">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обязанности:</w:t>
      </w:r>
      <w:r>
        <w:br/>
      </w:r>
      <w:r>
        <w:rPr>
          <w:rFonts w:ascii="Times New Roman"/>
          <w:b w:val="false"/>
          <w:i w:val="false"/>
          <w:color w:val="000000"/>
          <w:sz w:val="28"/>
        </w:rPr>
        <w:t xml:space="preserve">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w:t>
      </w:r>
      <w:r>
        <w:rPr>
          <w:rFonts w:ascii="Times New Roman"/>
          <w:b w:val="false"/>
          <w:i w:val="false"/>
          <w:color w:val="000000"/>
          <w:sz w:val="28"/>
        </w:rPr>
        <w:t>2) обеспечивать соблюдение сотрудниками коммунального государственного учреждения "Аппарат акима села Конаева Шуского района Жамбылской области" норм этики административных государственных служащих;</w:t>
      </w:r>
      <w:r>
        <w:br/>
      </w:r>
      <w:r>
        <w:rPr>
          <w:rFonts w:ascii="Times New Roman"/>
          <w:b w:val="false"/>
          <w:i w:val="false"/>
          <w:color w:val="000000"/>
          <w:sz w:val="28"/>
        </w:rPr>
        <w:t xml:space="preserve">
      </w:t>
      </w:r>
      <w:r>
        <w:rPr>
          <w:rFonts w:ascii="Times New Roman"/>
          <w:b w:val="false"/>
          <w:i w:val="false"/>
          <w:color w:val="000000"/>
          <w:sz w:val="28"/>
        </w:rPr>
        <w:t>3) выполнять иные обязанности предусмотренные нормативными</w:t>
      </w:r>
      <w:r>
        <w:rPr>
          <w:rFonts w:ascii="Times New Roman"/>
          <w:b w:val="false"/>
          <w:i w:val="false"/>
          <w:color w:val="000000"/>
          <w:sz w:val="28"/>
        </w:rPr>
        <w:t xml:space="preserve"> правовыми актами Республики Казахстан.</w:t>
      </w:r>
    </w:p>
    <w:bookmarkEnd w:id="147"/>
    <w:bookmarkStart w:name="z1169" w:id="148"/>
    <w:p>
      <w:pPr>
        <w:spacing w:after="0"/>
        <w:ind w:left="0"/>
        <w:jc w:val="left"/>
      </w:pPr>
      <w:r>
        <w:rPr>
          <w:rFonts w:ascii="Times New Roman"/>
          <w:b/>
          <w:i w:val="false"/>
          <w:color w:val="000000"/>
        </w:rPr>
        <w:t xml:space="preserve"> 3. Организация деятельности государственного органа</w:t>
      </w:r>
    </w:p>
    <w:bookmarkEnd w:id="148"/>
    <w:bookmarkStart w:name="z1170" w:id="149"/>
    <w:p>
      <w:pPr>
        <w:spacing w:after="0"/>
        <w:ind w:left="0"/>
        <w:jc w:val="both"/>
      </w:pPr>
      <w:r>
        <w:rPr>
          <w:rFonts w:ascii="Times New Roman"/>
          <w:b w:val="false"/>
          <w:i w:val="false"/>
          <w:color w:val="000000"/>
          <w:sz w:val="28"/>
        </w:rPr>
        <w:t>
      18. Руководство коммунального государственного учреждения "Аппарат акима села Конаева Шуского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села Конаева Шуского района Жамбылской области" задач и осуществление им своих функций.</w:t>
      </w:r>
      <w:r>
        <w:br/>
      </w:r>
      <w:r>
        <w:rPr>
          <w:rFonts w:ascii="Times New Roman"/>
          <w:b w:val="false"/>
          <w:i w:val="false"/>
          <w:color w:val="000000"/>
          <w:sz w:val="28"/>
        </w:rPr>
        <w:t xml:space="preserve">
      </w:t>
      </w:r>
      <w:r>
        <w:rPr>
          <w:rFonts w:ascii="Times New Roman"/>
          <w:b w:val="false"/>
          <w:i w:val="false"/>
          <w:color w:val="000000"/>
          <w:sz w:val="28"/>
        </w:rPr>
        <w:t xml:space="preserve">19.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села Конаева Шуского района Жамбылской области" назначается или избирается на должность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20.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села Конаева свои полномочия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21.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села Конаева Шуского района Жамбылской области" не имеет заместителя, который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22. Полномочия первого руководителя коммунального государственного учреждения "Аппарат акима села Конаева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1) Аким села Конаев несет персональную ответственность за выполнение возложенных на аппарат акима села Конаева задач и осуществление своих функций.</w:t>
      </w:r>
      <w:r>
        <w:br/>
      </w:r>
      <w:r>
        <w:rPr>
          <w:rFonts w:ascii="Times New Roman"/>
          <w:b w:val="false"/>
          <w:i w:val="false"/>
          <w:color w:val="000000"/>
          <w:sz w:val="28"/>
        </w:rPr>
        <w:t xml:space="preserve">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w:t>
      </w:r>
      <w:r>
        <w:rPr>
          <w:rFonts w:ascii="Times New Roman"/>
          <w:b w:val="false"/>
          <w:i w:val="false"/>
          <w:color w:val="000000"/>
          <w:sz w:val="28"/>
        </w:rPr>
        <w:t>4) Организует государственную закупку на основе положении установленного законодательством Республики Казахстан для учреждении ведомственного подчинения под своим управлением и аффилированных лиц как юридическое лицо или администратор бюджетной программы.</w:t>
      </w:r>
      <w:r>
        <w:br/>
      </w:r>
      <w:r>
        <w:rPr>
          <w:rFonts w:ascii="Times New Roman"/>
          <w:b w:val="false"/>
          <w:i w:val="false"/>
          <w:color w:val="000000"/>
          <w:sz w:val="28"/>
        </w:rPr>
        <w:t xml:space="preserve">
      </w:t>
      </w:r>
      <w:r>
        <w:rPr>
          <w:rFonts w:ascii="Times New Roman"/>
          <w:b w:val="false"/>
          <w:i w:val="false"/>
          <w:color w:val="000000"/>
          <w:sz w:val="28"/>
        </w:rPr>
        <w:t xml:space="preserve">Исполнение полномочий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села Конаева Шуского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23. 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села Конаева Шуского района Жамбылской области" возглавляется акимом села Конаева назначаемым на должность и освобождаемым от должности в соответствии с действующим законодательством Республики Казахстан.</w:t>
      </w:r>
    </w:p>
    <w:bookmarkEnd w:id="149"/>
    <w:bookmarkStart w:name="z1181" w:id="150"/>
    <w:p>
      <w:pPr>
        <w:spacing w:after="0"/>
        <w:ind w:left="0"/>
        <w:jc w:val="left"/>
      </w:pPr>
      <w:r>
        <w:rPr>
          <w:rFonts w:ascii="Times New Roman"/>
          <w:b/>
          <w:i w:val="false"/>
          <w:color w:val="000000"/>
        </w:rPr>
        <w:t xml:space="preserve"> 4. Имущество государственного органа</w:t>
      </w:r>
    </w:p>
    <w:bookmarkEnd w:id="150"/>
    <w:bookmarkStart w:name="z1182" w:id="151"/>
    <w:p>
      <w:pPr>
        <w:spacing w:after="0"/>
        <w:ind w:left="0"/>
        <w:jc w:val="both"/>
      </w:pPr>
      <w:r>
        <w:rPr>
          <w:rFonts w:ascii="Times New Roman"/>
          <w:b w:val="false"/>
          <w:i w:val="false"/>
          <w:color w:val="000000"/>
          <w:sz w:val="28"/>
        </w:rPr>
        <w:t xml:space="preserve">
      24.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села Конаева Шуского района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села Конаева Шуского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25. 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села Конаева Шуского района Жамбылской области" относится к коммунальной собственности.</w:t>
      </w:r>
      <w:r>
        <w:br/>
      </w:r>
      <w:r>
        <w:rPr>
          <w:rFonts w:ascii="Times New Roman"/>
          <w:b w:val="false"/>
          <w:i w:val="false"/>
          <w:color w:val="000000"/>
          <w:sz w:val="28"/>
        </w:rPr>
        <w:t xml:space="preserve">
      </w:t>
      </w:r>
      <w:r>
        <w:rPr>
          <w:rFonts w:ascii="Times New Roman"/>
          <w:b w:val="false"/>
          <w:i w:val="false"/>
          <w:color w:val="000000"/>
          <w:sz w:val="28"/>
        </w:rPr>
        <w:t xml:space="preserve">26.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села Конаева Шуского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51"/>
    <w:bookmarkStart w:name="z1186" w:id="152"/>
    <w:p>
      <w:pPr>
        <w:spacing w:after="0"/>
        <w:ind w:left="0"/>
        <w:jc w:val="left"/>
      </w:pPr>
      <w:r>
        <w:rPr>
          <w:rFonts w:ascii="Times New Roman"/>
          <w:b/>
          <w:i w:val="false"/>
          <w:color w:val="000000"/>
        </w:rPr>
        <w:t xml:space="preserve"> 5. Реорганизация и управление государственного органа</w:t>
      </w:r>
    </w:p>
    <w:bookmarkEnd w:id="152"/>
    <w:bookmarkStart w:name="z1187" w:id="153"/>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села Конаева Шуского района Жамбылской области" осуществляются в соответствии с законодательством Республики Казахстан.</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Шуского района</w:t>
            </w:r>
            <w:r>
              <w:br/>
            </w:r>
            <w:r>
              <w:rPr>
                <w:rFonts w:ascii="Times New Roman"/>
                <w:b w:val="false"/>
                <w:i w:val="false"/>
                <w:color w:val="000000"/>
                <w:sz w:val="20"/>
              </w:rPr>
              <w:t>от 11 февраля 2015 года № 86</w:t>
            </w:r>
          </w:p>
        </w:tc>
      </w:tr>
    </w:tbl>
    <w:bookmarkStart w:name="z1189" w:id="154"/>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 "Аппарат акима Корагатинского сельского округа Шуского района Жамбылской области"</w:t>
      </w:r>
    </w:p>
    <w:bookmarkEnd w:id="154"/>
    <w:bookmarkStart w:name="z1190" w:id="155"/>
    <w:p>
      <w:pPr>
        <w:spacing w:after="0"/>
        <w:ind w:left="0"/>
        <w:jc w:val="left"/>
      </w:pPr>
      <w:r>
        <w:rPr>
          <w:rFonts w:ascii="Times New Roman"/>
          <w:b/>
          <w:i w:val="false"/>
          <w:color w:val="000000"/>
        </w:rPr>
        <w:t xml:space="preserve"> 1. Общие положения</w:t>
      </w:r>
    </w:p>
    <w:bookmarkEnd w:id="155"/>
    <w:bookmarkStart w:name="z1191" w:id="156"/>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Корагатинского сельского округа Шуского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 правового и материально-технического обеспечения деятельности акима. </w:t>
      </w:r>
      <w:r>
        <w:br/>
      </w:r>
      <w:r>
        <w:rPr>
          <w:rFonts w:ascii="Times New Roman"/>
          <w:b w:val="false"/>
          <w:i w:val="false"/>
          <w:color w:val="000000"/>
          <w:sz w:val="28"/>
        </w:rPr>
        <w:t xml:space="preserve">
      </w:t>
      </w:r>
      <w:r>
        <w:rPr>
          <w:rFonts w:ascii="Times New Roman"/>
          <w:b w:val="false"/>
          <w:i w:val="false"/>
          <w:color w:val="000000"/>
          <w:sz w:val="28"/>
        </w:rPr>
        <w:t xml:space="preserve">2.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Корагатинского сельского округа Шуского района Жамбылской области" не имеет ведомств.</w:t>
      </w:r>
      <w:r>
        <w:br/>
      </w:r>
      <w:r>
        <w:rPr>
          <w:rFonts w:ascii="Times New Roman"/>
          <w:b w:val="false"/>
          <w:i w:val="false"/>
          <w:color w:val="000000"/>
          <w:sz w:val="28"/>
        </w:rPr>
        <w:t xml:space="preserve">
      </w:t>
      </w:r>
      <w:r>
        <w:rPr>
          <w:rFonts w:ascii="Times New Roman"/>
          <w:b w:val="false"/>
          <w:i w:val="false"/>
          <w:color w:val="000000"/>
          <w:sz w:val="28"/>
        </w:rPr>
        <w:t xml:space="preserve">3.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Корагатинского сельского округа Шуского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Корагатинского сельского округа Шуского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 счета в органах казначейства. </w:t>
      </w:r>
      <w:r>
        <w:br/>
      </w:r>
      <w:r>
        <w:rPr>
          <w:rFonts w:ascii="Times New Roman"/>
          <w:b w:val="false"/>
          <w:i w:val="false"/>
          <w:color w:val="000000"/>
          <w:sz w:val="28"/>
        </w:rPr>
        <w:t xml:space="preserve">
      </w:t>
      </w:r>
      <w:r>
        <w:rPr>
          <w:rFonts w:ascii="Times New Roman"/>
          <w:b w:val="false"/>
          <w:i w:val="false"/>
          <w:color w:val="000000"/>
          <w:sz w:val="28"/>
        </w:rPr>
        <w:t xml:space="preserve">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Корагатинского сельского округа Шуского района Жамбылской области" вступает в гражданско-правовые отношения от собственног имени.</w:t>
      </w:r>
      <w:r>
        <w:br/>
      </w:r>
      <w:r>
        <w:rPr>
          <w:rFonts w:ascii="Times New Roman"/>
          <w:b w:val="false"/>
          <w:i w:val="false"/>
          <w:color w:val="000000"/>
          <w:sz w:val="28"/>
        </w:rPr>
        <w:t xml:space="preserve">
      </w:t>
      </w:r>
      <w:r>
        <w:rPr>
          <w:rFonts w:ascii="Times New Roman"/>
          <w:b w:val="false"/>
          <w:i w:val="false"/>
          <w:color w:val="000000"/>
          <w:sz w:val="28"/>
        </w:rPr>
        <w:t xml:space="preserve">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Корагатиского сельского округа Шуского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7.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Корагатинского сельского округа Шуского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Корагатинского сельского округа Шуского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8. Структура и лимит штатной численности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Корагатинского сельского округа Шуского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9. Местонахождение юридического лица: почтовый индекс: 081117, Республика Казахстан, Жамбылская область, Шуский район, село Мойынкум, улица Толеби, 2.</w:t>
      </w:r>
      <w:r>
        <w:br/>
      </w:r>
      <w:r>
        <w:rPr>
          <w:rFonts w:ascii="Times New Roman"/>
          <w:b w:val="false"/>
          <w:i w:val="false"/>
          <w:color w:val="000000"/>
          <w:sz w:val="28"/>
        </w:rPr>
        <w:t xml:space="preserve">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Корагатинского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11. Настоящее Положение является учредительным документом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Корагатинского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12. 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Корагатинского сельского округа Шуского района Жамбылской области" осуществляется из местных бюджетов.</w:t>
      </w:r>
      <w:r>
        <w:br/>
      </w:r>
      <w:r>
        <w:rPr>
          <w:rFonts w:ascii="Times New Roman"/>
          <w:b w:val="false"/>
          <w:i w:val="false"/>
          <w:color w:val="000000"/>
          <w:sz w:val="28"/>
        </w:rPr>
        <w:t xml:space="preserve">
      </w:t>
      </w:r>
      <w:r>
        <w:rPr>
          <w:rFonts w:ascii="Times New Roman"/>
          <w:b w:val="false"/>
          <w:i w:val="false"/>
          <w:color w:val="000000"/>
          <w:sz w:val="28"/>
        </w:rPr>
        <w:t xml:space="preserve">13.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Корагатинского сельского округа Шуского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Корагатинского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Корагатинского сельского округа Шуского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56"/>
    <w:bookmarkStart w:name="z1205" w:id="157"/>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57"/>
    <w:bookmarkStart w:name="z1206" w:id="158"/>
    <w:p>
      <w:pPr>
        <w:spacing w:after="0"/>
        <w:ind w:left="0"/>
        <w:jc w:val="both"/>
      </w:pPr>
      <w:r>
        <w:rPr>
          <w:rFonts w:ascii="Times New Roman"/>
          <w:b w:val="false"/>
          <w:i w:val="false"/>
          <w:color w:val="000000"/>
          <w:sz w:val="28"/>
        </w:rPr>
        <w:t xml:space="preserve">
      14. Миссия коммунального государственного учреждения "Аппарат акима Корагатинского сельского округа Шуского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сельского округа и аппарата акима. </w:t>
      </w:r>
      <w:r>
        <w:br/>
      </w:r>
      <w:r>
        <w:rPr>
          <w:rFonts w:ascii="Times New Roman"/>
          <w:b w:val="false"/>
          <w:i w:val="false"/>
          <w:color w:val="000000"/>
          <w:sz w:val="28"/>
        </w:rPr>
        <w:t xml:space="preserve">
      </w:t>
      </w:r>
      <w:r>
        <w:rPr>
          <w:rFonts w:ascii="Times New Roman"/>
          <w:b w:val="false"/>
          <w:i w:val="false"/>
          <w:color w:val="000000"/>
          <w:sz w:val="28"/>
        </w:rPr>
        <w:t>15. Задачи:</w:t>
      </w:r>
      <w:r>
        <w:br/>
      </w:r>
      <w:r>
        <w:rPr>
          <w:rFonts w:ascii="Times New Roman"/>
          <w:b w:val="false"/>
          <w:i w:val="false"/>
          <w:color w:val="000000"/>
          <w:sz w:val="28"/>
        </w:rPr>
        <w:t xml:space="preserve">
      </w:t>
      </w:r>
      <w:r>
        <w:rPr>
          <w:rFonts w:ascii="Times New Roman"/>
          <w:b w:val="false"/>
          <w:i w:val="false"/>
          <w:color w:val="000000"/>
          <w:sz w:val="28"/>
        </w:rPr>
        <w:t>Обеспечение соблюдения регламента работы акима сельского округа.</w:t>
      </w:r>
      <w:r>
        <w:br/>
      </w:r>
      <w:r>
        <w:rPr>
          <w:rFonts w:ascii="Times New Roman"/>
          <w:b w:val="false"/>
          <w:i w:val="false"/>
          <w:color w:val="000000"/>
          <w:sz w:val="28"/>
        </w:rPr>
        <w:t xml:space="preserve">
      </w:t>
      </w:r>
      <w:r>
        <w:rPr>
          <w:rFonts w:ascii="Times New Roman"/>
          <w:b w:val="false"/>
          <w:i w:val="false"/>
          <w:color w:val="000000"/>
          <w:sz w:val="28"/>
        </w:rPr>
        <w:t>16. Функции:</w:t>
      </w:r>
      <w:r>
        <w:br/>
      </w:r>
      <w:r>
        <w:rPr>
          <w:rFonts w:ascii="Times New Roman"/>
          <w:b w:val="false"/>
          <w:i w:val="false"/>
          <w:color w:val="000000"/>
          <w:sz w:val="28"/>
        </w:rPr>
        <w:t xml:space="preserve">
      </w:t>
      </w:r>
      <w:r>
        <w:rPr>
          <w:rFonts w:ascii="Times New Roman"/>
          <w:b w:val="false"/>
          <w:i w:val="false"/>
          <w:color w:val="000000"/>
          <w:sz w:val="28"/>
        </w:rPr>
        <w:t>1)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xml:space="preserve">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xml:space="preserve">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w:t>
      </w:r>
      <w:r>
        <w:rPr>
          <w:rFonts w:ascii="Times New Roman"/>
          <w:b w:val="false"/>
          <w:i w:val="false"/>
          <w:color w:val="000000"/>
          <w:sz w:val="28"/>
        </w:rPr>
        <w:t>4-1)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6) в пределах своей компетенции осуществляет регулирование земельных отношений;</w:t>
      </w:r>
      <w:r>
        <w:br/>
      </w:r>
      <w:r>
        <w:rPr>
          <w:rFonts w:ascii="Times New Roman"/>
          <w:b w:val="false"/>
          <w:i w:val="false"/>
          <w:color w:val="000000"/>
          <w:sz w:val="28"/>
        </w:rPr>
        <w:t xml:space="preserve">
      </w:t>
      </w:r>
      <w:r>
        <w:rPr>
          <w:rFonts w:ascii="Times New Roman"/>
          <w:b w:val="false"/>
          <w:i w:val="false"/>
          <w:color w:val="000000"/>
          <w:sz w:val="28"/>
        </w:rPr>
        <w:t>7)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w:t>
      </w:r>
      <w:r>
        <w:rPr>
          <w:rFonts w:ascii="Times New Roman"/>
          <w:b w:val="false"/>
          <w:i w:val="false"/>
          <w:color w:val="000000"/>
          <w:sz w:val="28"/>
        </w:rPr>
        <w:t>8)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xml:space="preserve">
      </w:t>
      </w:r>
      <w:r>
        <w:rPr>
          <w:rFonts w:ascii="Times New Roman"/>
          <w:b w:val="false"/>
          <w:i w:val="false"/>
          <w:color w:val="000000"/>
          <w:sz w:val="28"/>
        </w:rPr>
        <w:t>10)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11) организует работу по сохранению исторического и культурного наследия;</w:t>
      </w:r>
      <w:r>
        <w:br/>
      </w:r>
      <w:r>
        <w:rPr>
          <w:rFonts w:ascii="Times New Roman"/>
          <w:b w:val="false"/>
          <w:i w:val="false"/>
          <w:color w:val="000000"/>
          <w:sz w:val="28"/>
        </w:rPr>
        <w:t xml:space="preserve">
      </w:t>
      </w:r>
      <w:r>
        <w:rPr>
          <w:rFonts w:ascii="Times New Roman"/>
          <w:b w:val="false"/>
          <w:i w:val="false"/>
          <w:color w:val="000000"/>
          <w:sz w:val="28"/>
        </w:rPr>
        <w:t xml:space="preserve">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 </w:t>
      </w:r>
      <w:r>
        <w:br/>
      </w:r>
      <w:r>
        <w:rPr>
          <w:rFonts w:ascii="Times New Roman"/>
          <w:b w:val="false"/>
          <w:i w:val="false"/>
          <w:color w:val="000000"/>
          <w:sz w:val="28"/>
        </w:rPr>
        <w:t xml:space="preserve">
      </w:t>
      </w:r>
      <w:r>
        <w:rPr>
          <w:rFonts w:ascii="Times New Roman"/>
          <w:b w:val="false"/>
          <w:i w:val="false"/>
          <w:color w:val="000000"/>
          <w:sz w:val="28"/>
        </w:rPr>
        <w:t>12-1)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w:t>
      </w:r>
      <w:r>
        <w:rPr>
          <w:rFonts w:ascii="Times New Roman"/>
          <w:b w:val="false"/>
          <w:i w:val="false"/>
          <w:color w:val="000000"/>
          <w:sz w:val="28"/>
        </w:rPr>
        <w:t>12-2) организует помощь инвалидам;</w:t>
      </w:r>
      <w:r>
        <w:br/>
      </w:r>
      <w:r>
        <w:rPr>
          <w:rFonts w:ascii="Times New Roman"/>
          <w:b w:val="false"/>
          <w:i w:val="false"/>
          <w:color w:val="000000"/>
          <w:sz w:val="28"/>
        </w:rPr>
        <w:t xml:space="preserve">
      </w:t>
      </w:r>
      <w:r>
        <w:rPr>
          <w:rFonts w:ascii="Times New Roman"/>
          <w:b w:val="false"/>
          <w:i w:val="false"/>
          <w:color w:val="000000"/>
          <w:sz w:val="28"/>
        </w:rPr>
        <w:t>12-3)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w:t>
      </w:r>
      <w:r>
        <w:rPr>
          <w:rFonts w:ascii="Times New Roman"/>
          <w:b w:val="false"/>
          <w:i w:val="false"/>
          <w:color w:val="000000"/>
          <w:sz w:val="28"/>
        </w:rPr>
        <w:t>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w:t>
      </w:r>
      <w:r>
        <w:rPr>
          <w:rFonts w:ascii="Times New Roman"/>
          <w:b w:val="false"/>
          <w:i w:val="false"/>
          <w:color w:val="000000"/>
          <w:sz w:val="28"/>
        </w:rPr>
        <w:t>12-5)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w:t>
      </w:r>
      <w:r>
        <w:rPr>
          <w:rFonts w:ascii="Times New Roman"/>
          <w:b w:val="false"/>
          <w:i w:val="false"/>
          <w:color w:val="000000"/>
          <w:sz w:val="28"/>
        </w:rPr>
        <w:t>12-6) координирует оказание благотворительной и социальной помощи инвалидам;</w:t>
      </w:r>
      <w:r>
        <w:br/>
      </w:r>
      <w:r>
        <w:rPr>
          <w:rFonts w:ascii="Times New Roman"/>
          <w:b w:val="false"/>
          <w:i w:val="false"/>
          <w:color w:val="000000"/>
          <w:sz w:val="28"/>
        </w:rPr>
        <w:t xml:space="preserve">
      </w:t>
      </w:r>
      <w:r>
        <w:rPr>
          <w:rFonts w:ascii="Times New Roman"/>
          <w:b w:val="false"/>
          <w:i w:val="false"/>
          <w:color w:val="000000"/>
          <w:sz w:val="28"/>
        </w:rPr>
        <w:t>12-7)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w:t>
      </w:r>
      <w:r>
        <w:rPr>
          <w:rFonts w:ascii="Times New Roman"/>
          <w:b w:val="false"/>
          <w:i w:val="false"/>
          <w:color w:val="000000"/>
          <w:sz w:val="28"/>
        </w:rPr>
        <w:t>12-8) содействует кадровому обеспечению сельских организаций здравоохранения;</w:t>
      </w:r>
      <w:r>
        <w:br/>
      </w:r>
      <w:r>
        <w:rPr>
          <w:rFonts w:ascii="Times New Roman"/>
          <w:b w:val="false"/>
          <w:i w:val="false"/>
          <w:color w:val="000000"/>
          <w:sz w:val="28"/>
        </w:rPr>
        <w:t xml:space="preserve">
      </w:t>
      </w:r>
      <w:r>
        <w:rPr>
          <w:rFonts w:ascii="Times New Roman"/>
          <w:b w:val="false"/>
          <w:i w:val="false"/>
          <w:color w:val="000000"/>
          <w:sz w:val="28"/>
        </w:rPr>
        <w:t>13) содействует развитию местной социальной инфраструктуры;</w:t>
      </w:r>
      <w:r>
        <w:br/>
      </w:r>
      <w:r>
        <w:rPr>
          <w:rFonts w:ascii="Times New Roman"/>
          <w:b w:val="false"/>
          <w:i w:val="false"/>
          <w:color w:val="000000"/>
          <w:sz w:val="28"/>
        </w:rPr>
        <w:t xml:space="preserve">
      </w:t>
      </w:r>
      <w:r>
        <w:rPr>
          <w:rFonts w:ascii="Times New Roman"/>
          <w:b w:val="false"/>
          <w:i w:val="false"/>
          <w:color w:val="000000"/>
          <w:sz w:val="28"/>
        </w:rPr>
        <w:t>14) организует движение общественного транспорта;</w:t>
      </w:r>
      <w:r>
        <w:br/>
      </w:r>
      <w:r>
        <w:rPr>
          <w:rFonts w:ascii="Times New Roman"/>
          <w:b w:val="false"/>
          <w:i w:val="false"/>
          <w:color w:val="000000"/>
          <w:sz w:val="28"/>
        </w:rPr>
        <w:t xml:space="preserve">
      </w:t>
      </w:r>
      <w:r>
        <w:rPr>
          <w:rFonts w:ascii="Times New Roman"/>
          <w:b w:val="false"/>
          <w:i w:val="false"/>
          <w:color w:val="000000"/>
          <w:sz w:val="28"/>
        </w:rPr>
        <w:t>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w:t>
      </w:r>
      <w:r>
        <w:rPr>
          <w:rFonts w:ascii="Times New Roman"/>
          <w:b w:val="false"/>
          <w:i w:val="false"/>
          <w:color w:val="000000"/>
          <w:sz w:val="28"/>
        </w:rPr>
        <w:t>15) взаимодействует с органами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16) осуществляет похозяйственный учет;</w:t>
      </w:r>
      <w:r>
        <w:br/>
      </w:r>
      <w:r>
        <w:rPr>
          <w:rFonts w:ascii="Times New Roman"/>
          <w:b w:val="false"/>
          <w:i w:val="false"/>
          <w:color w:val="000000"/>
          <w:sz w:val="28"/>
        </w:rPr>
        <w:t xml:space="preserve">
      </w:t>
      </w:r>
      <w:r>
        <w:rPr>
          <w:rFonts w:ascii="Times New Roman"/>
          <w:b w:val="false"/>
          <w:i w:val="false"/>
          <w:color w:val="000000"/>
          <w:sz w:val="28"/>
        </w:rPr>
        <w:t>17)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w:t>
      </w:r>
      <w:r>
        <w:rPr>
          <w:rFonts w:ascii="Times New Roman"/>
          <w:b w:val="false"/>
          <w:i w:val="false"/>
          <w:color w:val="000000"/>
          <w:sz w:val="28"/>
        </w:rPr>
        <w:t>18)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w:t>
      </w:r>
      <w:r>
        <w:rPr>
          <w:rFonts w:ascii="Times New Roman"/>
          <w:b w:val="false"/>
          <w:i w:val="false"/>
          <w:color w:val="000000"/>
          <w:sz w:val="28"/>
        </w:rPr>
        <w:t>19)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w:t>
      </w:r>
      <w:r>
        <w:rPr>
          <w:rFonts w:ascii="Times New Roman"/>
          <w:b w:val="false"/>
          <w:i w:val="false"/>
          <w:color w:val="000000"/>
          <w:sz w:val="28"/>
        </w:rPr>
        <w:t>20)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w:t>
      </w:r>
      <w:r>
        <w:rPr>
          <w:rFonts w:ascii="Times New Roman"/>
          <w:b w:val="false"/>
          <w:i w:val="false"/>
          <w:color w:val="000000"/>
          <w:sz w:val="28"/>
        </w:rPr>
        <w:t>22) ведет реестр непрофессиональных медиаторов;</w:t>
      </w:r>
      <w:r>
        <w:br/>
      </w:r>
      <w:r>
        <w:rPr>
          <w:rFonts w:ascii="Times New Roman"/>
          <w:b w:val="false"/>
          <w:i w:val="false"/>
          <w:color w:val="000000"/>
          <w:sz w:val="28"/>
        </w:rPr>
        <w:t xml:space="preserve">
      </w:t>
      </w:r>
      <w:r>
        <w:rPr>
          <w:rFonts w:ascii="Times New Roman"/>
          <w:b w:val="false"/>
          <w:i w:val="false"/>
          <w:color w:val="000000"/>
          <w:sz w:val="28"/>
        </w:rPr>
        <w:t xml:space="preserve">23) создает инфраструктуру для занятий спортом физических лиц по </w:t>
      </w:r>
      <w:r>
        <w:br/>
      </w:r>
      <w:r>
        <w:rPr>
          <w:rFonts w:ascii="Times New Roman"/>
          <w:b w:val="false"/>
          <w:i w:val="false"/>
          <w:color w:val="000000"/>
          <w:sz w:val="28"/>
        </w:rPr>
        <w:t xml:space="preserve">
      </w:t>
      </w:r>
      <w:r>
        <w:rPr>
          <w:rFonts w:ascii="Times New Roman"/>
          <w:b w:val="false"/>
          <w:i w:val="false"/>
          <w:color w:val="000000"/>
          <w:sz w:val="28"/>
        </w:rPr>
        <w:t>месту жительства и в местах их массового отдыха;</w:t>
      </w:r>
      <w:r>
        <w:br/>
      </w:r>
      <w:r>
        <w:rPr>
          <w:rFonts w:ascii="Times New Roman"/>
          <w:b w:val="false"/>
          <w:i w:val="false"/>
          <w:color w:val="000000"/>
          <w:sz w:val="28"/>
        </w:rPr>
        <w:t xml:space="preserve">
      </w:t>
      </w:r>
      <w:r>
        <w:rPr>
          <w:rFonts w:ascii="Times New Roman"/>
          <w:b w:val="false"/>
          <w:i w:val="false"/>
          <w:color w:val="000000"/>
          <w:sz w:val="28"/>
        </w:rPr>
        <w:t>24) вносит в районный исполнительный орган предложения по организации транспортного сообщения с районным центром, а также организует бесплатный подвоз учащихся до школы и обратно в сельской местности;</w:t>
      </w:r>
      <w:r>
        <w:br/>
      </w:r>
      <w:r>
        <w:rPr>
          <w:rFonts w:ascii="Times New Roman"/>
          <w:b w:val="false"/>
          <w:i w:val="false"/>
          <w:color w:val="000000"/>
          <w:sz w:val="28"/>
        </w:rPr>
        <w:t xml:space="preserve">
      </w:t>
      </w:r>
      <w:r>
        <w:rPr>
          <w:rFonts w:ascii="Times New Roman"/>
          <w:b w:val="false"/>
          <w:i w:val="false"/>
          <w:color w:val="000000"/>
          <w:sz w:val="28"/>
        </w:rPr>
        <w:t>25) предоставляет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w:t>
      </w:r>
      <w:r>
        <w:rPr>
          <w:rFonts w:ascii="Times New Roman"/>
          <w:b w:val="false"/>
          <w:i w:val="false"/>
          <w:color w:val="000000"/>
          <w:sz w:val="28"/>
        </w:rPr>
        <w:t>26) определяет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 ;</w:t>
      </w:r>
      <w:r>
        <w:br/>
      </w:r>
      <w:r>
        <w:rPr>
          <w:rFonts w:ascii="Times New Roman"/>
          <w:b w:val="false"/>
          <w:i w:val="false"/>
          <w:color w:val="000000"/>
          <w:sz w:val="28"/>
        </w:rPr>
        <w:t xml:space="preserve">
      </w:t>
      </w:r>
      <w:r>
        <w:rPr>
          <w:rFonts w:ascii="Times New Roman"/>
          <w:b w:val="false"/>
          <w:i w:val="false"/>
          <w:color w:val="000000"/>
          <w:sz w:val="28"/>
        </w:rPr>
        <w:t>27) обеспечивает сохранность переданного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28) осуществляет управление переданными районными коммунальными юридическими лицами;</w:t>
      </w:r>
      <w:r>
        <w:br/>
      </w:r>
      <w:r>
        <w:rPr>
          <w:rFonts w:ascii="Times New Roman"/>
          <w:b w:val="false"/>
          <w:i w:val="false"/>
          <w:color w:val="000000"/>
          <w:sz w:val="28"/>
        </w:rPr>
        <w:t xml:space="preserve">
      </w:t>
      </w:r>
      <w:r>
        <w:rPr>
          <w:rFonts w:ascii="Times New Roman"/>
          <w:b w:val="false"/>
          <w:i w:val="false"/>
          <w:color w:val="000000"/>
          <w:sz w:val="28"/>
        </w:rPr>
        <w:t>29)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xml:space="preserve">
      </w:t>
      </w:r>
      <w:r>
        <w:rPr>
          <w:rFonts w:ascii="Times New Roman"/>
          <w:b w:val="false"/>
          <w:i w:val="false"/>
          <w:color w:val="000000"/>
          <w:sz w:val="28"/>
        </w:rPr>
        <w:t>30) устанавливает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w:t>
      </w:r>
      <w:r>
        <w:rPr>
          <w:rFonts w:ascii="Times New Roman"/>
          <w:b w:val="false"/>
          <w:i w:val="false"/>
          <w:color w:val="000000"/>
          <w:sz w:val="28"/>
        </w:rPr>
        <w:t>31) утверждает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w:t>
      </w:r>
      <w:r>
        <w:rPr>
          <w:rFonts w:ascii="Times New Roman"/>
          <w:b w:val="false"/>
          <w:i w:val="false"/>
          <w:color w:val="000000"/>
          <w:sz w:val="28"/>
        </w:rPr>
        <w:t>32) формируют доходные источники;</w:t>
      </w:r>
      <w:r>
        <w:br/>
      </w:r>
      <w:r>
        <w:rPr>
          <w:rFonts w:ascii="Times New Roman"/>
          <w:b w:val="false"/>
          <w:i w:val="false"/>
          <w:color w:val="000000"/>
          <w:sz w:val="28"/>
        </w:rPr>
        <w:t xml:space="preserve">
      </w:t>
      </w:r>
      <w:r>
        <w:rPr>
          <w:rFonts w:ascii="Times New Roman"/>
          <w:b w:val="false"/>
          <w:i w:val="false"/>
          <w:color w:val="000000"/>
          <w:sz w:val="28"/>
        </w:rPr>
        <w:t>33)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34)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w:t>
      </w:r>
      <w:r>
        <w:rPr>
          <w:rFonts w:ascii="Times New Roman"/>
          <w:b w:val="false"/>
          <w:i w:val="false"/>
          <w:color w:val="000000"/>
          <w:sz w:val="28"/>
        </w:rPr>
        <w:t>35) утверждают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xml:space="preserve">
      </w:t>
      </w:r>
      <w:r>
        <w:rPr>
          <w:rFonts w:ascii="Times New Roman"/>
          <w:b w:val="false"/>
          <w:i w:val="false"/>
          <w:color w:val="000000"/>
          <w:sz w:val="28"/>
        </w:rPr>
        <w:t>36) составляет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17. Права и обязанности:</w:t>
      </w:r>
      <w:r>
        <w:br/>
      </w:r>
      <w:r>
        <w:rPr>
          <w:rFonts w:ascii="Times New Roman"/>
          <w:b w:val="false"/>
          <w:i w:val="false"/>
          <w:color w:val="000000"/>
          <w:sz w:val="28"/>
        </w:rPr>
        <w:t xml:space="preserve">
      </w:t>
      </w:r>
      <w:r>
        <w:rPr>
          <w:rFonts w:ascii="Times New Roman"/>
          <w:b w:val="false"/>
          <w:i w:val="false"/>
          <w:color w:val="000000"/>
          <w:sz w:val="28"/>
        </w:rPr>
        <w:t>права:</w:t>
      </w:r>
      <w:r>
        <w:br/>
      </w:r>
      <w:r>
        <w:rPr>
          <w:rFonts w:ascii="Times New Roman"/>
          <w:b w:val="false"/>
          <w:i w:val="false"/>
          <w:color w:val="000000"/>
          <w:sz w:val="28"/>
        </w:rPr>
        <w:t xml:space="preserve">
      </w:t>
      </w:r>
      <w:r>
        <w:rPr>
          <w:rFonts w:ascii="Times New Roman"/>
          <w:b w:val="false"/>
          <w:i w:val="false"/>
          <w:color w:val="000000"/>
          <w:sz w:val="28"/>
        </w:rPr>
        <w:t>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w:t>
      </w:r>
      <w:r>
        <w:br/>
      </w:r>
      <w:r>
        <w:rPr>
          <w:rFonts w:ascii="Times New Roman"/>
          <w:b w:val="false"/>
          <w:i w:val="false"/>
          <w:color w:val="000000"/>
          <w:sz w:val="28"/>
        </w:rPr>
        <w:t xml:space="preserve">
      </w:t>
      </w:r>
      <w:r>
        <w:rPr>
          <w:rFonts w:ascii="Times New Roman"/>
          <w:b w:val="false"/>
          <w:i w:val="false"/>
          <w:color w:val="000000"/>
          <w:sz w:val="28"/>
        </w:rPr>
        <w:t>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w:t>
      </w:r>
      <w:r>
        <w:br/>
      </w:r>
      <w:r>
        <w:rPr>
          <w:rFonts w:ascii="Times New Roman"/>
          <w:b w:val="false"/>
          <w:i w:val="false"/>
          <w:color w:val="000000"/>
          <w:sz w:val="28"/>
        </w:rPr>
        <w:t xml:space="preserve">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xml:space="preserve">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обязанности:</w:t>
      </w:r>
      <w:r>
        <w:br/>
      </w:r>
      <w:r>
        <w:rPr>
          <w:rFonts w:ascii="Times New Roman"/>
          <w:b w:val="false"/>
          <w:i w:val="false"/>
          <w:color w:val="000000"/>
          <w:sz w:val="28"/>
        </w:rPr>
        <w:t xml:space="preserve">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w:t>
      </w:r>
      <w:r>
        <w:rPr>
          <w:rFonts w:ascii="Times New Roman"/>
          <w:b w:val="false"/>
          <w:i w:val="false"/>
          <w:color w:val="000000"/>
          <w:sz w:val="28"/>
        </w:rPr>
        <w:t>2) обеспечивать соблюдение сотрудниками коммунального государственного учреждения "Аппарат акима Корагатинского сельского округа Шуского района Жамбылской области" норм этики административных государственных служащих;</w:t>
      </w:r>
      <w:r>
        <w:br/>
      </w:r>
      <w:r>
        <w:rPr>
          <w:rFonts w:ascii="Times New Roman"/>
          <w:b w:val="false"/>
          <w:i w:val="false"/>
          <w:color w:val="000000"/>
          <w:sz w:val="28"/>
        </w:rPr>
        <w:t xml:space="preserve">
      </w:t>
      </w:r>
      <w:r>
        <w:rPr>
          <w:rFonts w:ascii="Times New Roman"/>
          <w:b w:val="false"/>
          <w:i w:val="false"/>
          <w:color w:val="000000"/>
          <w:sz w:val="28"/>
        </w:rPr>
        <w:t>3) выполнять иные обязанности предусмотренные нормативными правовыми актами Республики Казахстан.</w:t>
      </w:r>
    </w:p>
    <w:bookmarkEnd w:id="158"/>
    <w:bookmarkStart w:name="z1267" w:id="159"/>
    <w:p>
      <w:pPr>
        <w:spacing w:after="0"/>
        <w:ind w:left="0"/>
        <w:jc w:val="left"/>
      </w:pPr>
      <w:r>
        <w:rPr>
          <w:rFonts w:ascii="Times New Roman"/>
          <w:b/>
          <w:i w:val="false"/>
          <w:color w:val="000000"/>
        </w:rPr>
        <w:t xml:space="preserve"> 3. Организация деятельности государственного органа</w:t>
      </w:r>
    </w:p>
    <w:bookmarkEnd w:id="159"/>
    <w:bookmarkStart w:name="z1268" w:id="160"/>
    <w:p>
      <w:pPr>
        <w:spacing w:after="0"/>
        <w:ind w:left="0"/>
        <w:jc w:val="both"/>
      </w:pPr>
      <w:r>
        <w:rPr>
          <w:rFonts w:ascii="Times New Roman"/>
          <w:b w:val="false"/>
          <w:i w:val="false"/>
          <w:color w:val="000000"/>
          <w:sz w:val="28"/>
        </w:rPr>
        <w:t>
      18. Руководство коммунального государственного учреждения "Аппарат акима Корагатинского сельского округа Шуского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Корагатинского сельского округа Шуского района Жамбылской области" задач и осуществление им своих функций.</w:t>
      </w:r>
      <w:r>
        <w:br/>
      </w:r>
      <w:r>
        <w:rPr>
          <w:rFonts w:ascii="Times New Roman"/>
          <w:b w:val="false"/>
          <w:i w:val="false"/>
          <w:color w:val="000000"/>
          <w:sz w:val="28"/>
        </w:rPr>
        <w:t xml:space="preserve">
      </w:t>
      </w:r>
      <w:r>
        <w:rPr>
          <w:rFonts w:ascii="Times New Roman"/>
          <w:b w:val="false"/>
          <w:i w:val="false"/>
          <w:color w:val="000000"/>
          <w:sz w:val="28"/>
        </w:rPr>
        <w:t xml:space="preserve">19.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Корагатинского сельского округа Шуского района Жамбылской области" назначается или избирается на должность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20.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Корагатинского сельского округа Шуского района Жамбылской области" освобождается от должности и прекращает свои полномочия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21.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Корагатинского сельского округа Шуского района Жамбылской области" не имеет заместителя, который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22. Полномочия первого руководителя коммунального государственного учреждения "Аппарат акима Корагатинского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1) Аким Корагатинского сельского округа несет персональную ответственность за выполнение возложенных на аппарат акима Корагатинского сельского округа задач и осуществление своих функций.</w:t>
      </w:r>
      <w:r>
        <w:br/>
      </w:r>
      <w:r>
        <w:rPr>
          <w:rFonts w:ascii="Times New Roman"/>
          <w:b w:val="false"/>
          <w:i w:val="false"/>
          <w:color w:val="000000"/>
          <w:sz w:val="28"/>
        </w:rPr>
        <w:t xml:space="preserve">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w:t>
      </w:r>
      <w:r>
        <w:rPr>
          <w:rFonts w:ascii="Times New Roman"/>
          <w:b w:val="false"/>
          <w:i w:val="false"/>
          <w:color w:val="000000"/>
          <w:sz w:val="28"/>
        </w:rPr>
        <w:t>4) Организует государственную закупку на основе положении установленного законодательством Республики Казахстан для учреждении ведомственного подчинения под своим управлением и аффилированных лиц как юридическое лицо или администратор бюджетной программы.</w:t>
      </w:r>
      <w:r>
        <w:br/>
      </w:r>
      <w:r>
        <w:rPr>
          <w:rFonts w:ascii="Times New Roman"/>
          <w:b w:val="false"/>
          <w:i w:val="false"/>
          <w:color w:val="000000"/>
          <w:sz w:val="28"/>
        </w:rPr>
        <w:t xml:space="preserve">
      </w:t>
      </w:r>
      <w:r>
        <w:rPr>
          <w:rFonts w:ascii="Times New Roman"/>
          <w:b w:val="false"/>
          <w:i w:val="false"/>
          <w:color w:val="000000"/>
          <w:sz w:val="28"/>
        </w:rPr>
        <w:t xml:space="preserve">Исполнение полномочий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Корагатинского сельского округа Шуского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23. 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Корагатинского сельского округа Шуского района Жамбылской области" возглавляется акимом Корагатинского сельского округа назначаемым на должность и освобождаемым от должности в соответствии с действующим законодательством Республики Казахстан.</w:t>
      </w:r>
    </w:p>
    <w:bookmarkEnd w:id="160"/>
    <w:bookmarkStart w:name="z1279" w:id="161"/>
    <w:p>
      <w:pPr>
        <w:spacing w:after="0"/>
        <w:ind w:left="0"/>
        <w:jc w:val="left"/>
      </w:pPr>
      <w:r>
        <w:rPr>
          <w:rFonts w:ascii="Times New Roman"/>
          <w:b/>
          <w:i w:val="false"/>
          <w:color w:val="000000"/>
        </w:rPr>
        <w:t xml:space="preserve"> 4. Имущество государственного органа</w:t>
      </w:r>
    </w:p>
    <w:bookmarkEnd w:id="161"/>
    <w:bookmarkStart w:name="z1280" w:id="162"/>
    <w:p>
      <w:pPr>
        <w:spacing w:after="0"/>
        <w:ind w:left="0"/>
        <w:jc w:val="both"/>
      </w:pPr>
      <w:r>
        <w:rPr>
          <w:rFonts w:ascii="Times New Roman"/>
          <w:b w:val="false"/>
          <w:i w:val="false"/>
          <w:color w:val="000000"/>
          <w:sz w:val="28"/>
        </w:rPr>
        <w:t xml:space="preserve">
      24.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Корагатинского сельского округа Шуского района Жамбылской области" может иметь на праве оперативного управления обособленное имущество в случаях, предусмотренных законодательством. 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Корагатинского сельского округа Шуского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25. 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Корагатинского сельского округа Шуского района Жамбылской области" относится к коммунальной собственности.</w:t>
      </w:r>
      <w:r>
        <w:br/>
      </w:r>
      <w:r>
        <w:rPr>
          <w:rFonts w:ascii="Times New Roman"/>
          <w:b w:val="false"/>
          <w:i w:val="false"/>
          <w:color w:val="000000"/>
          <w:sz w:val="28"/>
        </w:rPr>
        <w:t xml:space="preserve">
      </w:t>
      </w:r>
      <w:r>
        <w:rPr>
          <w:rFonts w:ascii="Times New Roman"/>
          <w:b w:val="false"/>
          <w:i w:val="false"/>
          <w:color w:val="000000"/>
          <w:sz w:val="28"/>
        </w:rPr>
        <w:t xml:space="preserve">26.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Корагатинского сельского округа Шуского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62"/>
    <w:bookmarkStart w:name="z1283" w:id="163"/>
    <w:p>
      <w:pPr>
        <w:spacing w:after="0"/>
        <w:ind w:left="0"/>
        <w:jc w:val="left"/>
      </w:pPr>
      <w:r>
        <w:rPr>
          <w:rFonts w:ascii="Times New Roman"/>
          <w:b/>
          <w:i w:val="false"/>
          <w:color w:val="000000"/>
        </w:rPr>
        <w:t xml:space="preserve"> 5. Реорганизация и управление государственного органа</w:t>
      </w:r>
    </w:p>
    <w:bookmarkEnd w:id="163"/>
    <w:bookmarkStart w:name="z1284" w:id="164"/>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Корагатинского сельского Шуского района Жамбылской области" осуществляются в соответствии с законодательством Республики Казахстан.</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 xml:space="preserve"> акимата Шуского района</w:t>
            </w:r>
            <w:r>
              <w:br/>
            </w:r>
            <w:r>
              <w:rPr>
                <w:rFonts w:ascii="Times New Roman"/>
                <w:b w:val="false"/>
                <w:i w:val="false"/>
                <w:color w:val="000000"/>
                <w:sz w:val="20"/>
              </w:rPr>
              <w:t>от 11 февраля 2015 года № 86</w:t>
            </w:r>
          </w:p>
        </w:tc>
      </w:tr>
    </w:tbl>
    <w:bookmarkStart w:name="z1286" w:id="165"/>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 "Аппарат акима Коккайнарского сельского округа Шуского района Жамбылской области"</w:t>
      </w:r>
    </w:p>
    <w:bookmarkEnd w:id="165"/>
    <w:bookmarkStart w:name="z1287" w:id="166"/>
    <w:p>
      <w:pPr>
        <w:spacing w:after="0"/>
        <w:ind w:left="0"/>
        <w:jc w:val="left"/>
      </w:pPr>
      <w:r>
        <w:rPr>
          <w:rFonts w:ascii="Times New Roman"/>
          <w:b/>
          <w:i w:val="false"/>
          <w:color w:val="000000"/>
        </w:rPr>
        <w:t xml:space="preserve"> 1. Общие положения</w:t>
      </w:r>
    </w:p>
    <w:bookmarkEnd w:id="166"/>
    <w:bookmarkStart w:name="z1288" w:id="167"/>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Коккайнарского сельского округа Шуского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xml:space="preserve">
      </w:t>
      </w:r>
      <w:r>
        <w:rPr>
          <w:rFonts w:ascii="Times New Roman"/>
          <w:b w:val="false"/>
          <w:i w:val="false"/>
          <w:color w:val="000000"/>
          <w:sz w:val="28"/>
        </w:rPr>
        <w:t xml:space="preserve">2.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Коккайнарского сельского округа Шуского района Жамбылской области" не имеет ведомств.</w:t>
      </w:r>
      <w:r>
        <w:br/>
      </w:r>
      <w:r>
        <w:rPr>
          <w:rFonts w:ascii="Times New Roman"/>
          <w:b w:val="false"/>
          <w:i w:val="false"/>
          <w:color w:val="000000"/>
          <w:sz w:val="28"/>
        </w:rPr>
        <w:t xml:space="preserve">
      </w:t>
      </w:r>
      <w:r>
        <w:rPr>
          <w:rFonts w:ascii="Times New Roman"/>
          <w:b w:val="false"/>
          <w:i w:val="false"/>
          <w:color w:val="000000"/>
          <w:sz w:val="28"/>
        </w:rPr>
        <w:t xml:space="preserve">3.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Коккайнарского сельского округа Шуского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Коккайнарского сельского округа Шуского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w:t>
      </w:r>
      <w:r>
        <w:rPr>
          <w:rFonts w:ascii="Times New Roman"/>
          <w:b w:val="false"/>
          <w:i w:val="false"/>
          <w:color w:val="000000"/>
          <w:sz w:val="28"/>
        </w:rPr>
        <w:t xml:space="preserve">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Коккайнарского сельского округа Шуского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xml:space="preserve">
      </w:t>
      </w:r>
      <w:r>
        <w:rPr>
          <w:rFonts w:ascii="Times New Roman"/>
          <w:b w:val="false"/>
          <w:i w:val="false"/>
          <w:color w:val="000000"/>
          <w:sz w:val="28"/>
        </w:rPr>
        <w:t xml:space="preserve">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Коккайнарского сельского округа Шуского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7.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Коккайнарского сельского округа Шуского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Коккайнарского сельского округа Шуского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8. Структура и лимит штатной численности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Коккайнарского сельского округа Шуского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9. Местонахождение юридического лица: почтовый индекс: 081113, Республика Казахстан, Жамбылская область, Шуский район, село Коккайнар, улица Сарыбулак 8.</w:t>
      </w:r>
      <w:r>
        <w:br/>
      </w:r>
      <w:r>
        <w:rPr>
          <w:rFonts w:ascii="Times New Roman"/>
          <w:b w:val="false"/>
          <w:i w:val="false"/>
          <w:color w:val="000000"/>
          <w:sz w:val="28"/>
        </w:rPr>
        <w:t xml:space="preserve">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Коккайнарского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11. Настоящее Положение является учредительным документом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Коккайнарского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12. 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Коккайнарского сельского округа Шуского района Жамбылской области" осуществляется из местных бюджетов.</w:t>
      </w:r>
      <w:r>
        <w:br/>
      </w:r>
      <w:r>
        <w:rPr>
          <w:rFonts w:ascii="Times New Roman"/>
          <w:b w:val="false"/>
          <w:i w:val="false"/>
          <w:color w:val="000000"/>
          <w:sz w:val="28"/>
        </w:rPr>
        <w:t xml:space="preserve">
      </w:t>
      </w:r>
      <w:r>
        <w:rPr>
          <w:rFonts w:ascii="Times New Roman"/>
          <w:b w:val="false"/>
          <w:i w:val="false"/>
          <w:color w:val="000000"/>
          <w:sz w:val="28"/>
        </w:rPr>
        <w:t xml:space="preserve">13.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Коккайнарского сельского округа Шуского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Коккайнарского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Коккайнарского сельского округа Шуского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67"/>
    <w:bookmarkStart w:name="z1302" w:id="168"/>
    <w:p>
      <w:pPr>
        <w:spacing w:after="0"/>
        <w:ind w:left="0"/>
        <w:jc w:val="left"/>
      </w:pPr>
      <w:r>
        <w:rPr>
          <w:rFonts w:ascii="Times New Roman"/>
          <w:b/>
          <w:i w:val="false"/>
          <w:color w:val="000000"/>
        </w:rPr>
        <w:t xml:space="preserve"> 2. Миссия, основные задачи, функции, права и обязанности</w:t>
      </w:r>
      <w:r>
        <w:br/>
      </w:r>
      <w:r>
        <w:rPr>
          <w:rFonts w:ascii="Times New Roman"/>
          <w:b/>
          <w:i w:val="false"/>
          <w:color w:val="000000"/>
        </w:rPr>
        <w:t>государственного органа</w:t>
      </w:r>
    </w:p>
    <w:bookmarkEnd w:id="168"/>
    <w:bookmarkStart w:name="z1303" w:id="169"/>
    <w:p>
      <w:pPr>
        <w:spacing w:after="0"/>
        <w:ind w:left="0"/>
        <w:jc w:val="both"/>
      </w:pPr>
      <w:r>
        <w:rPr>
          <w:rFonts w:ascii="Times New Roman"/>
          <w:b w:val="false"/>
          <w:i w:val="false"/>
          <w:color w:val="000000"/>
          <w:sz w:val="28"/>
        </w:rPr>
        <w:t>
      14. Миссия коммунального государственного учреждения "Аппарат акима Коккайнарского сельского округа Шуского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села и аппарат сельского округа.</w:t>
      </w:r>
      <w:r>
        <w:br/>
      </w:r>
      <w:r>
        <w:rPr>
          <w:rFonts w:ascii="Times New Roman"/>
          <w:b w:val="false"/>
          <w:i w:val="false"/>
          <w:color w:val="000000"/>
          <w:sz w:val="28"/>
        </w:rPr>
        <w:t xml:space="preserve">
      </w:t>
      </w:r>
      <w:r>
        <w:rPr>
          <w:rFonts w:ascii="Times New Roman"/>
          <w:b w:val="false"/>
          <w:i w:val="false"/>
          <w:color w:val="000000"/>
          <w:sz w:val="28"/>
        </w:rPr>
        <w:t>15. Задачи:</w:t>
      </w:r>
      <w:r>
        <w:br/>
      </w:r>
      <w:r>
        <w:rPr>
          <w:rFonts w:ascii="Times New Roman"/>
          <w:b w:val="false"/>
          <w:i w:val="false"/>
          <w:color w:val="000000"/>
          <w:sz w:val="28"/>
        </w:rPr>
        <w:t xml:space="preserve">
      </w:t>
      </w:r>
      <w:r>
        <w:rPr>
          <w:rFonts w:ascii="Times New Roman"/>
          <w:b w:val="false"/>
          <w:i w:val="false"/>
          <w:color w:val="000000"/>
          <w:sz w:val="28"/>
        </w:rPr>
        <w:t>Обеспечение соблюдения регламента работы акима села.</w:t>
      </w:r>
      <w:r>
        <w:br/>
      </w:r>
      <w:r>
        <w:rPr>
          <w:rFonts w:ascii="Times New Roman"/>
          <w:b w:val="false"/>
          <w:i w:val="false"/>
          <w:color w:val="000000"/>
          <w:sz w:val="28"/>
        </w:rPr>
        <w:t xml:space="preserve">
      </w:t>
      </w:r>
      <w:r>
        <w:rPr>
          <w:rFonts w:ascii="Times New Roman"/>
          <w:b w:val="false"/>
          <w:i w:val="false"/>
          <w:color w:val="000000"/>
          <w:sz w:val="28"/>
        </w:rPr>
        <w:t>16. Функции:</w:t>
      </w:r>
      <w:r>
        <w:br/>
      </w:r>
      <w:r>
        <w:rPr>
          <w:rFonts w:ascii="Times New Roman"/>
          <w:b w:val="false"/>
          <w:i w:val="false"/>
          <w:color w:val="000000"/>
          <w:sz w:val="28"/>
        </w:rPr>
        <w:t xml:space="preserve">
      </w:t>
      </w:r>
      <w:r>
        <w:rPr>
          <w:rFonts w:ascii="Times New Roman"/>
          <w:b w:val="false"/>
          <w:i w:val="false"/>
          <w:color w:val="000000"/>
          <w:sz w:val="28"/>
        </w:rPr>
        <w:t>1)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xml:space="preserve">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xml:space="preserve">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w:t>
      </w:r>
      <w:r>
        <w:rPr>
          <w:rFonts w:ascii="Times New Roman"/>
          <w:b w:val="false"/>
          <w:i w:val="false"/>
          <w:color w:val="000000"/>
          <w:sz w:val="28"/>
        </w:rPr>
        <w:t>4-1)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 xml:space="preserve">6) в пределах своей компетенции осуществляет регулирование земельных отношений; </w:t>
      </w:r>
      <w:r>
        <w:br/>
      </w:r>
      <w:r>
        <w:rPr>
          <w:rFonts w:ascii="Times New Roman"/>
          <w:b w:val="false"/>
          <w:i w:val="false"/>
          <w:color w:val="000000"/>
          <w:sz w:val="28"/>
        </w:rPr>
        <w:t xml:space="preserve">
      </w:t>
      </w:r>
      <w:r>
        <w:rPr>
          <w:rFonts w:ascii="Times New Roman"/>
          <w:b w:val="false"/>
          <w:i w:val="false"/>
          <w:color w:val="000000"/>
          <w:sz w:val="28"/>
        </w:rPr>
        <w:t>7)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w:t>
      </w:r>
      <w:r>
        <w:rPr>
          <w:rFonts w:ascii="Times New Roman"/>
          <w:b w:val="false"/>
          <w:i w:val="false"/>
          <w:color w:val="000000"/>
          <w:sz w:val="28"/>
        </w:rPr>
        <w:t>8)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xml:space="preserve">
      </w:t>
      </w:r>
      <w:r>
        <w:rPr>
          <w:rFonts w:ascii="Times New Roman"/>
          <w:b w:val="false"/>
          <w:i w:val="false"/>
          <w:color w:val="000000"/>
          <w:sz w:val="28"/>
        </w:rPr>
        <w:t>10)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11) организует работу по сохранению исторического и культурного наследия;</w:t>
      </w:r>
      <w:r>
        <w:br/>
      </w:r>
      <w:r>
        <w:rPr>
          <w:rFonts w:ascii="Times New Roman"/>
          <w:b w:val="false"/>
          <w:i w:val="false"/>
          <w:color w:val="000000"/>
          <w:sz w:val="28"/>
        </w:rPr>
        <w:t xml:space="preserve">
      </w:t>
      </w:r>
      <w:r>
        <w:rPr>
          <w:rFonts w:ascii="Times New Roman"/>
          <w:b w:val="false"/>
          <w:i w:val="false"/>
          <w:color w:val="000000"/>
          <w:sz w:val="28"/>
        </w:rPr>
        <w:t>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w:t>
      </w:r>
      <w:r>
        <w:rPr>
          <w:rFonts w:ascii="Times New Roman"/>
          <w:b w:val="false"/>
          <w:i w:val="false"/>
          <w:color w:val="000000"/>
          <w:sz w:val="28"/>
        </w:rPr>
        <w:t>12-1)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w:t>
      </w:r>
      <w:r>
        <w:rPr>
          <w:rFonts w:ascii="Times New Roman"/>
          <w:b w:val="false"/>
          <w:i w:val="false"/>
          <w:color w:val="000000"/>
          <w:sz w:val="28"/>
        </w:rPr>
        <w:t>12-2) организует помощь инвалидам;</w:t>
      </w:r>
      <w:r>
        <w:br/>
      </w:r>
      <w:r>
        <w:rPr>
          <w:rFonts w:ascii="Times New Roman"/>
          <w:b w:val="false"/>
          <w:i w:val="false"/>
          <w:color w:val="000000"/>
          <w:sz w:val="28"/>
        </w:rPr>
        <w:t xml:space="preserve">
      </w:t>
      </w:r>
      <w:r>
        <w:rPr>
          <w:rFonts w:ascii="Times New Roman"/>
          <w:b w:val="false"/>
          <w:i w:val="false"/>
          <w:color w:val="000000"/>
          <w:sz w:val="28"/>
        </w:rPr>
        <w:t>12-3)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w:t>
      </w:r>
      <w:r>
        <w:rPr>
          <w:rFonts w:ascii="Times New Roman"/>
          <w:b w:val="false"/>
          <w:i w:val="false"/>
          <w:color w:val="000000"/>
          <w:sz w:val="28"/>
        </w:rPr>
        <w:t>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w:t>
      </w:r>
      <w:r>
        <w:rPr>
          <w:rFonts w:ascii="Times New Roman"/>
          <w:b w:val="false"/>
          <w:i w:val="false"/>
          <w:color w:val="000000"/>
          <w:sz w:val="28"/>
        </w:rPr>
        <w:t>12-5)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w:t>
      </w:r>
      <w:r>
        <w:rPr>
          <w:rFonts w:ascii="Times New Roman"/>
          <w:b w:val="false"/>
          <w:i w:val="false"/>
          <w:color w:val="000000"/>
          <w:sz w:val="28"/>
        </w:rPr>
        <w:t>12-6) координирует оказание благотворительной и социальной помощи инвалидам;</w:t>
      </w:r>
      <w:r>
        <w:br/>
      </w:r>
      <w:r>
        <w:rPr>
          <w:rFonts w:ascii="Times New Roman"/>
          <w:b w:val="false"/>
          <w:i w:val="false"/>
          <w:color w:val="000000"/>
          <w:sz w:val="28"/>
        </w:rPr>
        <w:t xml:space="preserve">
      </w:t>
      </w:r>
      <w:r>
        <w:rPr>
          <w:rFonts w:ascii="Times New Roman"/>
          <w:b w:val="false"/>
          <w:i w:val="false"/>
          <w:color w:val="000000"/>
          <w:sz w:val="28"/>
        </w:rPr>
        <w:t>12-7)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w:t>
      </w:r>
      <w:r>
        <w:rPr>
          <w:rFonts w:ascii="Times New Roman"/>
          <w:b w:val="false"/>
          <w:i w:val="false"/>
          <w:color w:val="000000"/>
          <w:sz w:val="28"/>
        </w:rPr>
        <w:t>12-8) содействует кадровому обеспечению сельских организаций здравоохранения;</w:t>
      </w:r>
      <w:r>
        <w:br/>
      </w:r>
      <w:r>
        <w:rPr>
          <w:rFonts w:ascii="Times New Roman"/>
          <w:b w:val="false"/>
          <w:i w:val="false"/>
          <w:color w:val="000000"/>
          <w:sz w:val="28"/>
        </w:rPr>
        <w:t xml:space="preserve">
      </w:t>
      </w:r>
      <w:r>
        <w:rPr>
          <w:rFonts w:ascii="Times New Roman"/>
          <w:b w:val="false"/>
          <w:i w:val="false"/>
          <w:color w:val="000000"/>
          <w:sz w:val="28"/>
        </w:rPr>
        <w:t>13) содействует развитию местной социальной инфраструктуры;</w:t>
      </w:r>
      <w:r>
        <w:br/>
      </w:r>
      <w:r>
        <w:rPr>
          <w:rFonts w:ascii="Times New Roman"/>
          <w:b w:val="false"/>
          <w:i w:val="false"/>
          <w:color w:val="000000"/>
          <w:sz w:val="28"/>
        </w:rPr>
        <w:t xml:space="preserve">
      </w:t>
      </w:r>
      <w:r>
        <w:rPr>
          <w:rFonts w:ascii="Times New Roman"/>
          <w:b w:val="false"/>
          <w:i w:val="false"/>
          <w:color w:val="000000"/>
          <w:sz w:val="28"/>
        </w:rPr>
        <w:t>14) организует движение общественного транспорта;</w:t>
      </w:r>
      <w:r>
        <w:br/>
      </w:r>
      <w:r>
        <w:rPr>
          <w:rFonts w:ascii="Times New Roman"/>
          <w:b w:val="false"/>
          <w:i w:val="false"/>
          <w:color w:val="000000"/>
          <w:sz w:val="28"/>
        </w:rPr>
        <w:t xml:space="preserve">
      </w:t>
      </w:r>
      <w:r>
        <w:rPr>
          <w:rFonts w:ascii="Times New Roman"/>
          <w:b w:val="false"/>
          <w:i w:val="false"/>
          <w:color w:val="000000"/>
          <w:sz w:val="28"/>
        </w:rPr>
        <w:t>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w:t>
      </w:r>
      <w:r>
        <w:rPr>
          <w:rFonts w:ascii="Times New Roman"/>
          <w:b w:val="false"/>
          <w:i w:val="false"/>
          <w:color w:val="000000"/>
          <w:sz w:val="28"/>
        </w:rPr>
        <w:t>15) взаимодействует с органами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16) осуществляет похозяйственный учет;</w:t>
      </w:r>
      <w:r>
        <w:br/>
      </w:r>
      <w:r>
        <w:rPr>
          <w:rFonts w:ascii="Times New Roman"/>
          <w:b w:val="false"/>
          <w:i w:val="false"/>
          <w:color w:val="000000"/>
          <w:sz w:val="28"/>
        </w:rPr>
        <w:t xml:space="preserve">
      </w:t>
      </w:r>
      <w:r>
        <w:rPr>
          <w:rFonts w:ascii="Times New Roman"/>
          <w:b w:val="false"/>
          <w:i w:val="false"/>
          <w:color w:val="000000"/>
          <w:sz w:val="28"/>
        </w:rPr>
        <w:t>17)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w:t>
      </w:r>
      <w:r>
        <w:rPr>
          <w:rFonts w:ascii="Times New Roman"/>
          <w:b w:val="false"/>
          <w:i w:val="false"/>
          <w:color w:val="000000"/>
          <w:sz w:val="28"/>
        </w:rPr>
        <w:t>18)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w:t>
      </w:r>
      <w:r>
        <w:rPr>
          <w:rFonts w:ascii="Times New Roman"/>
          <w:b w:val="false"/>
          <w:i w:val="false"/>
          <w:color w:val="000000"/>
          <w:sz w:val="28"/>
        </w:rPr>
        <w:t>19)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w:t>
      </w:r>
      <w:r>
        <w:rPr>
          <w:rFonts w:ascii="Times New Roman"/>
          <w:b w:val="false"/>
          <w:i w:val="false"/>
          <w:color w:val="000000"/>
          <w:sz w:val="28"/>
        </w:rPr>
        <w:t>20)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w:t>
      </w:r>
      <w:r>
        <w:rPr>
          <w:rFonts w:ascii="Times New Roman"/>
          <w:b w:val="false"/>
          <w:i w:val="false"/>
          <w:color w:val="000000"/>
          <w:sz w:val="28"/>
        </w:rPr>
        <w:t>22) ведет реестр непрофессиональных медиаторов;</w:t>
      </w:r>
      <w:r>
        <w:br/>
      </w:r>
      <w:r>
        <w:rPr>
          <w:rFonts w:ascii="Times New Roman"/>
          <w:b w:val="false"/>
          <w:i w:val="false"/>
          <w:color w:val="000000"/>
          <w:sz w:val="28"/>
        </w:rPr>
        <w:t xml:space="preserve">
      </w:t>
      </w:r>
      <w:r>
        <w:rPr>
          <w:rFonts w:ascii="Times New Roman"/>
          <w:b w:val="false"/>
          <w:i w:val="false"/>
          <w:color w:val="000000"/>
          <w:sz w:val="28"/>
        </w:rPr>
        <w:t>23)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w:t>
      </w:r>
      <w:r>
        <w:rPr>
          <w:rFonts w:ascii="Times New Roman"/>
          <w:b w:val="false"/>
          <w:i w:val="false"/>
          <w:color w:val="000000"/>
          <w:sz w:val="28"/>
        </w:rPr>
        <w:t>24) вносит в районный исполнительный орган предложения по организации транспортного сообщения с районным центром, а также организует бесплатный подвоза учащихся до школы и обратно в сельской местности;</w:t>
      </w:r>
      <w:r>
        <w:br/>
      </w:r>
      <w:r>
        <w:rPr>
          <w:rFonts w:ascii="Times New Roman"/>
          <w:b w:val="false"/>
          <w:i w:val="false"/>
          <w:color w:val="000000"/>
          <w:sz w:val="28"/>
        </w:rPr>
        <w:t xml:space="preserve">
      </w:t>
      </w:r>
      <w:r>
        <w:rPr>
          <w:rFonts w:ascii="Times New Roman"/>
          <w:b w:val="false"/>
          <w:i w:val="false"/>
          <w:color w:val="000000"/>
          <w:sz w:val="28"/>
        </w:rPr>
        <w:t>25) предоставляет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w:t>
      </w:r>
      <w:r>
        <w:rPr>
          <w:rFonts w:ascii="Times New Roman"/>
          <w:b w:val="false"/>
          <w:i w:val="false"/>
          <w:color w:val="000000"/>
          <w:sz w:val="28"/>
        </w:rPr>
        <w:t>26) определяет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w:t>
      </w:r>
      <w:r>
        <w:rPr>
          <w:rFonts w:ascii="Times New Roman"/>
          <w:b w:val="false"/>
          <w:i w:val="false"/>
          <w:color w:val="000000"/>
          <w:sz w:val="28"/>
        </w:rPr>
        <w:t>27) обеспечивает сохранность переданного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28) осуществляет управление переданными районными коммунальными юридическими лицами;</w:t>
      </w:r>
      <w:r>
        <w:br/>
      </w:r>
      <w:r>
        <w:rPr>
          <w:rFonts w:ascii="Times New Roman"/>
          <w:b w:val="false"/>
          <w:i w:val="false"/>
          <w:color w:val="000000"/>
          <w:sz w:val="28"/>
        </w:rPr>
        <w:t xml:space="preserve">
      </w:t>
      </w:r>
      <w:r>
        <w:rPr>
          <w:rFonts w:ascii="Times New Roman"/>
          <w:b w:val="false"/>
          <w:i w:val="false"/>
          <w:color w:val="000000"/>
          <w:sz w:val="28"/>
        </w:rPr>
        <w:t>29)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xml:space="preserve">
      </w:t>
      </w:r>
      <w:r>
        <w:rPr>
          <w:rFonts w:ascii="Times New Roman"/>
          <w:b w:val="false"/>
          <w:i w:val="false"/>
          <w:color w:val="000000"/>
          <w:sz w:val="28"/>
        </w:rPr>
        <w:t>30) устанавливает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w:t>
      </w:r>
      <w:r>
        <w:rPr>
          <w:rFonts w:ascii="Times New Roman"/>
          <w:b w:val="false"/>
          <w:i w:val="false"/>
          <w:color w:val="000000"/>
          <w:sz w:val="28"/>
        </w:rPr>
        <w:t>31) утверждает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w:t>
      </w:r>
      <w:r>
        <w:rPr>
          <w:rFonts w:ascii="Times New Roman"/>
          <w:b w:val="false"/>
          <w:i w:val="false"/>
          <w:color w:val="000000"/>
          <w:sz w:val="28"/>
        </w:rPr>
        <w:t>32) формирует доходные источники;</w:t>
      </w:r>
      <w:r>
        <w:br/>
      </w:r>
      <w:r>
        <w:rPr>
          <w:rFonts w:ascii="Times New Roman"/>
          <w:b w:val="false"/>
          <w:i w:val="false"/>
          <w:color w:val="000000"/>
          <w:sz w:val="28"/>
        </w:rPr>
        <w:t xml:space="preserve">
      </w:t>
      </w:r>
      <w:r>
        <w:rPr>
          <w:rFonts w:ascii="Times New Roman"/>
          <w:b w:val="false"/>
          <w:i w:val="false"/>
          <w:color w:val="000000"/>
          <w:sz w:val="28"/>
        </w:rPr>
        <w:t>33)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34)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w:t>
      </w:r>
      <w:r>
        <w:rPr>
          <w:rFonts w:ascii="Times New Roman"/>
          <w:b w:val="false"/>
          <w:i w:val="false"/>
          <w:color w:val="000000"/>
          <w:sz w:val="28"/>
        </w:rPr>
        <w:t>35) утверждает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xml:space="preserve">
      </w:t>
      </w:r>
      <w:r>
        <w:rPr>
          <w:rFonts w:ascii="Times New Roman"/>
          <w:b w:val="false"/>
          <w:i w:val="false"/>
          <w:color w:val="000000"/>
          <w:sz w:val="28"/>
        </w:rPr>
        <w:t>36) составляет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17. Права и обязанности:</w:t>
      </w:r>
      <w:r>
        <w:br/>
      </w:r>
      <w:r>
        <w:rPr>
          <w:rFonts w:ascii="Times New Roman"/>
          <w:b w:val="false"/>
          <w:i w:val="false"/>
          <w:color w:val="000000"/>
          <w:sz w:val="28"/>
        </w:rPr>
        <w:t xml:space="preserve">
      </w:t>
      </w:r>
      <w:r>
        <w:rPr>
          <w:rFonts w:ascii="Times New Roman"/>
          <w:b w:val="false"/>
          <w:i w:val="false"/>
          <w:color w:val="000000"/>
          <w:sz w:val="28"/>
        </w:rPr>
        <w:t>права:</w:t>
      </w:r>
      <w:r>
        <w:br/>
      </w:r>
      <w:r>
        <w:rPr>
          <w:rFonts w:ascii="Times New Roman"/>
          <w:b w:val="false"/>
          <w:i w:val="false"/>
          <w:color w:val="000000"/>
          <w:sz w:val="28"/>
        </w:rPr>
        <w:t xml:space="preserve">
      </w:t>
      </w:r>
      <w:r>
        <w:rPr>
          <w:rFonts w:ascii="Times New Roman"/>
          <w:b w:val="false"/>
          <w:i w:val="false"/>
          <w:color w:val="000000"/>
          <w:sz w:val="28"/>
        </w:rPr>
        <w:t>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w:t>
      </w:r>
      <w:r>
        <w:br/>
      </w:r>
      <w:r>
        <w:rPr>
          <w:rFonts w:ascii="Times New Roman"/>
          <w:b w:val="false"/>
          <w:i w:val="false"/>
          <w:color w:val="000000"/>
          <w:sz w:val="28"/>
        </w:rPr>
        <w:t xml:space="preserve">
      </w:t>
      </w:r>
      <w:r>
        <w:rPr>
          <w:rFonts w:ascii="Times New Roman"/>
          <w:b w:val="false"/>
          <w:i w:val="false"/>
          <w:color w:val="000000"/>
          <w:sz w:val="28"/>
        </w:rPr>
        <w:t>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w:t>
      </w:r>
      <w:r>
        <w:br/>
      </w:r>
      <w:r>
        <w:rPr>
          <w:rFonts w:ascii="Times New Roman"/>
          <w:b w:val="false"/>
          <w:i w:val="false"/>
          <w:color w:val="000000"/>
          <w:sz w:val="28"/>
        </w:rPr>
        <w:t xml:space="preserve">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xml:space="preserve">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обязанности:</w:t>
      </w:r>
      <w:r>
        <w:br/>
      </w:r>
      <w:r>
        <w:rPr>
          <w:rFonts w:ascii="Times New Roman"/>
          <w:b w:val="false"/>
          <w:i w:val="false"/>
          <w:color w:val="000000"/>
          <w:sz w:val="28"/>
        </w:rPr>
        <w:t xml:space="preserve">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w:t>
      </w:r>
      <w:r>
        <w:rPr>
          <w:rFonts w:ascii="Times New Roman"/>
          <w:b w:val="false"/>
          <w:i w:val="false"/>
          <w:color w:val="000000"/>
          <w:sz w:val="28"/>
        </w:rPr>
        <w:t>2) обеспечивать соблюдение сотрудниками коммунального государственного учреждения "Аппарат акима Коккайнарского сельского округа Шуского района Жамбылской области" норм этики административных государственных служащих;</w:t>
      </w:r>
      <w:r>
        <w:br/>
      </w:r>
      <w:r>
        <w:rPr>
          <w:rFonts w:ascii="Times New Roman"/>
          <w:b w:val="false"/>
          <w:i w:val="false"/>
          <w:color w:val="000000"/>
          <w:sz w:val="28"/>
        </w:rPr>
        <w:t xml:space="preserve">
      </w:t>
      </w:r>
      <w:r>
        <w:rPr>
          <w:rFonts w:ascii="Times New Roman"/>
          <w:b w:val="false"/>
          <w:i w:val="false"/>
          <w:color w:val="000000"/>
          <w:sz w:val="28"/>
        </w:rPr>
        <w:t>3) выполнять иные обязанности предусмотренные нормативными правовыми актами Республики Казахстан.</w:t>
      </w:r>
    </w:p>
    <w:bookmarkEnd w:id="169"/>
    <w:bookmarkStart w:name="z1363" w:id="170"/>
    <w:p>
      <w:pPr>
        <w:spacing w:after="0"/>
        <w:ind w:left="0"/>
        <w:jc w:val="left"/>
      </w:pPr>
      <w:r>
        <w:rPr>
          <w:rFonts w:ascii="Times New Roman"/>
          <w:b/>
          <w:i w:val="false"/>
          <w:color w:val="000000"/>
        </w:rPr>
        <w:t xml:space="preserve"> 3. Организация деятельности государственного органа</w:t>
      </w:r>
    </w:p>
    <w:bookmarkEnd w:id="170"/>
    <w:bookmarkStart w:name="z1364" w:id="171"/>
    <w:p>
      <w:pPr>
        <w:spacing w:after="0"/>
        <w:ind w:left="0"/>
        <w:jc w:val="both"/>
      </w:pPr>
      <w:r>
        <w:rPr>
          <w:rFonts w:ascii="Times New Roman"/>
          <w:b w:val="false"/>
          <w:i w:val="false"/>
          <w:color w:val="000000"/>
          <w:sz w:val="28"/>
        </w:rPr>
        <w:t>
      18. Руководство коммунального государственного учреждения "Аппарат акима Коккайнарского сельского округа Шуского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Коккайнарского сельского округа Шуского района Жамбылской области" задач и осуществление им своих функций.</w:t>
      </w:r>
      <w:r>
        <w:br/>
      </w:r>
      <w:r>
        <w:rPr>
          <w:rFonts w:ascii="Times New Roman"/>
          <w:b w:val="false"/>
          <w:i w:val="false"/>
          <w:color w:val="000000"/>
          <w:sz w:val="28"/>
        </w:rPr>
        <w:t xml:space="preserve">
      </w:t>
      </w:r>
      <w:r>
        <w:rPr>
          <w:rFonts w:ascii="Times New Roman"/>
          <w:b w:val="false"/>
          <w:i w:val="false"/>
          <w:color w:val="000000"/>
          <w:sz w:val="28"/>
        </w:rPr>
        <w:t xml:space="preserve">19.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Коккайнарского сельского округа Шуского района Жамбылской области" назначается или избирается на должность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20.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Коккайнарского сельского округа Шуского района Жамбылской области" освобождается от должности и прекращает свои полномочия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21.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Коккайнарского сельского округа Шуского района Жамбылской области" не имеет заместителя, который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22. Полномочия первого руководителя коммунального государственного учреждения "Аппарат акима Коккайнарского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1) Аким Коккайнарского сельского округа несет персональную ответственность за выполнение возложенных на аппарат акима Коккайнарского сельского округа задач и осуществление своих функций.</w:t>
      </w:r>
      <w:r>
        <w:br/>
      </w:r>
      <w:r>
        <w:rPr>
          <w:rFonts w:ascii="Times New Roman"/>
          <w:b w:val="false"/>
          <w:i w:val="false"/>
          <w:color w:val="000000"/>
          <w:sz w:val="28"/>
        </w:rPr>
        <w:t xml:space="preserve">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w:t>
      </w:r>
      <w:r>
        <w:rPr>
          <w:rFonts w:ascii="Times New Roman"/>
          <w:b w:val="false"/>
          <w:i w:val="false"/>
          <w:color w:val="000000"/>
          <w:sz w:val="28"/>
        </w:rPr>
        <w:t>4) Организует государственную закупку на основе положении установленного законодательством Республики Казахстан для учреждении ведомственного подчинения под своим управлением и аффилированных лиц как юридическое лицо или администратор бюджетной программы.</w:t>
      </w:r>
      <w:r>
        <w:br/>
      </w:r>
      <w:r>
        <w:rPr>
          <w:rFonts w:ascii="Times New Roman"/>
          <w:b w:val="false"/>
          <w:i w:val="false"/>
          <w:color w:val="000000"/>
          <w:sz w:val="28"/>
        </w:rPr>
        <w:t xml:space="preserve">
      </w:t>
      </w:r>
      <w:r>
        <w:rPr>
          <w:rFonts w:ascii="Times New Roman"/>
          <w:b w:val="false"/>
          <w:i w:val="false"/>
          <w:color w:val="000000"/>
          <w:sz w:val="28"/>
        </w:rPr>
        <w:t xml:space="preserve">Исполнение полномочий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Коккайнарского сельского округа Шуского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23. 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Коккайнарского сельского округа Шуского района Жамбылской области" возглавляется акимом села Коккайнар назначаемым на должность и освобождаемым от должности в соответствии с действующим законодательством Республики Казахстан.</w:t>
      </w:r>
    </w:p>
    <w:bookmarkEnd w:id="171"/>
    <w:bookmarkStart w:name="z1375" w:id="172"/>
    <w:p>
      <w:pPr>
        <w:spacing w:after="0"/>
        <w:ind w:left="0"/>
        <w:jc w:val="left"/>
      </w:pPr>
      <w:r>
        <w:rPr>
          <w:rFonts w:ascii="Times New Roman"/>
          <w:b/>
          <w:i w:val="false"/>
          <w:color w:val="000000"/>
        </w:rPr>
        <w:t xml:space="preserve"> 4. Имущество государственного органа</w:t>
      </w:r>
    </w:p>
    <w:bookmarkEnd w:id="172"/>
    <w:bookmarkStart w:name="z1376" w:id="173"/>
    <w:p>
      <w:pPr>
        <w:spacing w:after="0"/>
        <w:ind w:left="0"/>
        <w:jc w:val="both"/>
      </w:pPr>
      <w:r>
        <w:rPr>
          <w:rFonts w:ascii="Times New Roman"/>
          <w:b w:val="false"/>
          <w:i w:val="false"/>
          <w:color w:val="000000"/>
          <w:sz w:val="28"/>
        </w:rPr>
        <w:t xml:space="preserve">
      24.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Коккайнарского сельского округа Шуского района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Коккайнарского сельского округа Шуского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25. 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Коккайнарского сельского округа Шуского района Жамбылской области" относится к коммунальной собственности.</w:t>
      </w:r>
      <w:r>
        <w:br/>
      </w:r>
      <w:r>
        <w:rPr>
          <w:rFonts w:ascii="Times New Roman"/>
          <w:b w:val="false"/>
          <w:i w:val="false"/>
          <w:color w:val="000000"/>
          <w:sz w:val="28"/>
        </w:rPr>
        <w:t xml:space="preserve">
      </w:t>
      </w:r>
      <w:r>
        <w:rPr>
          <w:rFonts w:ascii="Times New Roman"/>
          <w:b w:val="false"/>
          <w:i w:val="false"/>
          <w:color w:val="000000"/>
          <w:sz w:val="28"/>
        </w:rPr>
        <w:t xml:space="preserve">26.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Коккайнарского сельского округа Шуского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73"/>
    <w:bookmarkStart w:name="z1380" w:id="174"/>
    <w:p>
      <w:pPr>
        <w:spacing w:after="0"/>
        <w:ind w:left="0"/>
        <w:jc w:val="left"/>
      </w:pPr>
      <w:r>
        <w:rPr>
          <w:rFonts w:ascii="Times New Roman"/>
          <w:b/>
          <w:i w:val="false"/>
          <w:color w:val="000000"/>
        </w:rPr>
        <w:t xml:space="preserve"> 5. Реорганизация и управление государственного органа</w:t>
      </w:r>
    </w:p>
    <w:bookmarkEnd w:id="174"/>
    <w:bookmarkStart w:name="z1381" w:id="175"/>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Коккайнарского сельского округа Шуского района Жамбылской области" осуществляются в соответствии с законодательством Республики Казахстан.</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 xml:space="preserve"> акимата Шуского района</w:t>
            </w:r>
            <w:r>
              <w:br/>
            </w:r>
            <w:r>
              <w:rPr>
                <w:rFonts w:ascii="Times New Roman"/>
                <w:b w:val="false"/>
                <w:i w:val="false"/>
                <w:color w:val="000000"/>
                <w:sz w:val="20"/>
              </w:rPr>
              <w:t>от 11 февраля 2015 года № 86</w:t>
            </w:r>
          </w:p>
        </w:tc>
      </w:tr>
    </w:tbl>
    <w:bookmarkStart w:name="z1383" w:id="176"/>
    <w:p>
      <w:pPr>
        <w:spacing w:after="0"/>
        <w:ind w:left="0"/>
        <w:jc w:val="left"/>
      </w:pPr>
      <w:r>
        <w:rPr>
          <w:rFonts w:ascii="Times New Roman"/>
          <w:b/>
          <w:i w:val="false"/>
          <w:color w:val="000000"/>
        </w:rPr>
        <w:t xml:space="preserve"> ПОЛОЖЕНИЕ</w:t>
      </w:r>
    </w:p>
    <w:bookmarkEnd w:id="176"/>
    <w:bookmarkStart w:name="z1384" w:id="177"/>
    <w:p>
      <w:pPr>
        <w:spacing w:after="0"/>
        <w:ind w:left="0"/>
        <w:jc w:val="left"/>
      </w:pPr>
      <w:r>
        <w:rPr>
          <w:rFonts w:ascii="Times New Roman"/>
          <w:b/>
          <w:i w:val="false"/>
          <w:color w:val="000000"/>
        </w:rPr>
        <w:t xml:space="preserve"> О коммунальном государственном учреждении "Аппарат акима Ондирисского сельского округа Шуского района Жамбылской области"</w:t>
      </w:r>
    </w:p>
    <w:bookmarkEnd w:id="177"/>
    <w:bookmarkStart w:name="z1385" w:id="178"/>
    <w:p>
      <w:pPr>
        <w:spacing w:after="0"/>
        <w:ind w:left="0"/>
        <w:jc w:val="left"/>
      </w:pPr>
      <w:r>
        <w:rPr>
          <w:rFonts w:ascii="Times New Roman"/>
          <w:b/>
          <w:i w:val="false"/>
          <w:color w:val="000000"/>
        </w:rPr>
        <w:t xml:space="preserve"> 1. Общие положения</w:t>
      </w:r>
    </w:p>
    <w:bookmarkEnd w:id="178"/>
    <w:bookmarkStart w:name="z1386" w:id="179"/>
    <w:p>
      <w:pPr>
        <w:spacing w:after="0"/>
        <w:ind w:left="0"/>
        <w:jc w:val="both"/>
      </w:pPr>
      <w:r>
        <w:rPr>
          <w:rFonts w:ascii="Times New Roman"/>
          <w:b w:val="false"/>
          <w:i w:val="false"/>
          <w:color w:val="000000"/>
          <w:sz w:val="28"/>
        </w:rPr>
        <w:t>
      1. Коммунальное государственное учреждение "Аппарат акима Ондирисского сельского округа Шуского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xml:space="preserve">
      </w:t>
      </w:r>
      <w:r>
        <w:rPr>
          <w:rFonts w:ascii="Times New Roman"/>
          <w:b w:val="false"/>
          <w:i w:val="false"/>
          <w:color w:val="000000"/>
          <w:sz w:val="28"/>
        </w:rPr>
        <w:t>2. Коммунальное государственное учреждение "Аппарат акима Ондирисского сельского округа Шуского района Жамбылской области" не имеет ведомств.</w:t>
      </w:r>
      <w:r>
        <w:br/>
      </w:r>
      <w:r>
        <w:rPr>
          <w:rFonts w:ascii="Times New Roman"/>
          <w:b w:val="false"/>
          <w:i w:val="false"/>
          <w:color w:val="000000"/>
          <w:sz w:val="28"/>
        </w:rPr>
        <w:t xml:space="preserve">
      </w:t>
      </w:r>
      <w:r>
        <w:rPr>
          <w:rFonts w:ascii="Times New Roman"/>
          <w:b w:val="false"/>
          <w:i w:val="false"/>
          <w:color w:val="000000"/>
          <w:sz w:val="28"/>
        </w:rPr>
        <w:t xml:space="preserve">3. Коммунальное государственное учреждение "Аппарат акима Ондирисского сельского округа Шуского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4. Коммунальное государственное учреждение "Аппарат акима Ондирисского сельского округа Шуского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w:t>
      </w:r>
      <w:r>
        <w:rPr>
          <w:rFonts w:ascii="Times New Roman"/>
          <w:b w:val="false"/>
          <w:i w:val="false"/>
          <w:color w:val="000000"/>
          <w:sz w:val="28"/>
        </w:rPr>
        <w:t>5. Коммунальное государственное учреждение "Аппарат акима Ондирисского сельского округа Шуского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xml:space="preserve">
      </w:t>
      </w:r>
      <w:r>
        <w:rPr>
          <w:rFonts w:ascii="Times New Roman"/>
          <w:b w:val="false"/>
          <w:i w:val="false"/>
          <w:color w:val="000000"/>
          <w:sz w:val="28"/>
        </w:rPr>
        <w:t>6. Коммунальное государственное учреждение "Аппарат акима Ондирисского сельского округа Шуского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w:t>
      </w:r>
      <w:r>
        <w:rPr>
          <w:rFonts w:ascii="Times New Roman"/>
          <w:b w:val="false"/>
          <w:i w:val="false"/>
          <w:color w:val="000000"/>
          <w:sz w:val="28"/>
        </w:rPr>
        <w:t>7. Коммунальное государственное учреждение "Аппарат акима Ондирисского сельского округа Шуского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"Аппарат акима Ондирисского сельского округа Шуского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8. Структура и лимит штатной численности коммунального государственного учреждения "Аппарат акима Ондирисского сельского округа Шуского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9. Местонахождение юридического лица: почтовый индекс: 080311, Республика Казахстан, Жамбылская область, Шуский район, село Абая, улица Жаксыбай, 57.</w:t>
      </w:r>
      <w:r>
        <w:br/>
      </w:r>
      <w:r>
        <w:rPr>
          <w:rFonts w:ascii="Times New Roman"/>
          <w:b w:val="false"/>
          <w:i w:val="false"/>
          <w:color w:val="000000"/>
          <w:sz w:val="28"/>
        </w:rPr>
        <w:t xml:space="preserve">
      </w:t>
      </w:r>
      <w:r>
        <w:rPr>
          <w:rFonts w:ascii="Times New Roman"/>
          <w:b w:val="false"/>
          <w:i w:val="false"/>
          <w:color w:val="000000"/>
          <w:sz w:val="28"/>
        </w:rPr>
        <w:t>10. Полное наименование государственного органа: коммунальное государственное учреждение "Аппарат акима Ондирисского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11. Настоящее Положение является учредительным документом коммунального государственного учреждения "Аппарат акима Ондирисского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12. Финансирование деятельности коммунального государственного учреждения "Аппарат акима Ондирисского сельского округа Шуского района Жамбылской области" осуществляется из местных бюджетов.</w:t>
      </w:r>
      <w:r>
        <w:br/>
      </w:r>
      <w:r>
        <w:rPr>
          <w:rFonts w:ascii="Times New Roman"/>
          <w:b w:val="false"/>
          <w:i w:val="false"/>
          <w:color w:val="000000"/>
          <w:sz w:val="28"/>
        </w:rPr>
        <w:t xml:space="preserve">
      </w:t>
      </w:r>
      <w:r>
        <w:rPr>
          <w:rFonts w:ascii="Times New Roman"/>
          <w:b w:val="false"/>
          <w:i w:val="false"/>
          <w:color w:val="000000"/>
          <w:sz w:val="28"/>
        </w:rPr>
        <w:t>13. Коммунальному государственному учреждению "Аппарат акима Ондирисского сельского округа Шуского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Ондирисского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Если коммунальному государственному учреждению "Аппарат акима Ондирисского сельского округа Шуского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79"/>
    <w:bookmarkStart w:name="z1400" w:id="180"/>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80"/>
    <w:bookmarkStart w:name="z1401" w:id="181"/>
    <w:p>
      <w:pPr>
        <w:spacing w:after="0"/>
        <w:ind w:left="0"/>
        <w:jc w:val="both"/>
      </w:pPr>
      <w:r>
        <w:rPr>
          <w:rFonts w:ascii="Times New Roman"/>
          <w:b w:val="false"/>
          <w:i w:val="false"/>
          <w:color w:val="000000"/>
          <w:sz w:val="28"/>
        </w:rPr>
        <w:t>
      14. Миссия коммунального государственного учреждения "Аппарат акима Ондирисского сельского округа Шуского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села и аппарата акима.</w:t>
      </w:r>
      <w:r>
        <w:br/>
      </w:r>
      <w:r>
        <w:rPr>
          <w:rFonts w:ascii="Times New Roman"/>
          <w:b w:val="false"/>
          <w:i w:val="false"/>
          <w:color w:val="000000"/>
          <w:sz w:val="28"/>
        </w:rPr>
        <w:t xml:space="preserve">
      </w:t>
      </w:r>
      <w:r>
        <w:rPr>
          <w:rFonts w:ascii="Times New Roman"/>
          <w:b w:val="false"/>
          <w:i w:val="false"/>
          <w:color w:val="000000"/>
          <w:sz w:val="28"/>
        </w:rPr>
        <w:t>15. Задачи:</w:t>
      </w:r>
      <w:r>
        <w:br/>
      </w:r>
      <w:r>
        <w:rPr>
          <w:rFonts w:ascii="Times New Roman"/>
          <w:b w:val="false"/>
          <w:i w:val="false"/>
          <w:color w:val="000000"/>
          <w:sz w:val="28"/>
        </w:rPr>
        <w:t xml:space="preserve">
      </w:t>
      </w:r>
      <w:r>
        <w:rPr>
          <w:rFonts w:ascii="Times New Roman"/>
          <w:b w:val="false"/>
          <w:i w:val="false"/>
          <w:color w:val="000000"/>
          <w:sz w:val="28"/>
        </w:rPr>
        <w:t>Обеспечение соблюдения регламента работы акима села.</w:t>
      </w:r>
      <w:r>
        <w:br/>
      </w:r>
      <w:r>
        <w:rPr>
          <w:rFonts w:ascii="Times New Roman"/>
          <w:b w:val="false"/>
          <w:i w:val="false"/>
          <w:color w:val="000000"/>
          <w:sz w:val="28"/>
        </w:rPr>
        <w:t xml:space="preserve">
      </w:t>
      </w:r>
      <w:r>
        <w:rPr>
          <w:rFonts w:ascii="Times New Roman"/>
          <w:b w:val="false"/>
          <w:i w:val="false"/>
          <w:color w:val="000000"/>
          <w:sz w:val="28"/>
        </w:rPr>
        <w:t>16. Функции:</w:t>
      </w:r>
      <w:r>
        <w:br/>
      </w:r>
      <w:r>
        <w:rPr>
          <w:rFonts w:ascii="Times New Roman"/>
          <w:b w:val="false"/>
          <w:i w:val="false"/>
          <w:color w:val="000000"/>
          <w:sz w:val="28"/>
        </w:rPr>
        <w:t xml:space="preserve">
      </w:t>
      </w:r>
      <w:r>
        <w:rPr>
          <w:rFonts w:ascii="Times New Roman"/>
          <w:b w:val="false"/>
          <w:i w:val="false"/>
          <w:color w:val="000000"/>
          <w:sz w:val="28"/>
        </w:rPr>
        <w:t>1)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xml:space="preserve">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xml:space="preserve">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w:t>
      </w:r>
      <w:r>
        <w:rPr>
          <w:rFonts w:ascii="Times New Roman"/>
          <w:b w:val="false"/>
          <w:i w:val="false"/>
          <w:color w:val="000000"/>
          <w:sz w:val="28"/>
        </w:rPr>
        <w:t>4-1)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5)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 xml:space="preserve">6) в пределах своей компетенции осуществляет регулирование земельных отношений; </w:t>
      </w:r>
      <w:r>
        <w:br/>
      </w:r>
      <w:r>
        <w:rPr>
          <w:rFonts w:ascii="Times New Roman"/>
          <w:b w:val="false"/>
          <w:i w:val="false"/>
          <w:color w:val="000000"/>
          <w:sz w:val="28"/>
        </w:rPr>
        <w:t xml:space="preserve">
      </w:t>
      </w:r>
      <w:r>
        <w:rPr>
          <w:rFonts w:ascii="Times New Roman"/>
          <w:b w:val="false"/>
          <w:i w:val="false"/>
          <w:color w:val="000000"/>
          <w:sz w:val="28"/>
        </w:rPr>
        <w:t>7)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w:t>
      </w:r>
      <w:r>
        <w:rPr>
          <w:rFonts w:ascii="Times New Roman"/>
          <w:b w:val="false"/>
          <w:i w:val="false"/>
          <w:color w:val="000000"/>
          <w:sz w:val="28"/>
        </w:rPr>
        <w:t>8)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xml:space="preserve">
      </w:t>
      </w:r>
      <w:r>
        <w:rPr>
          <w:rFonts w:ascii="Times New Roman"/>
          <w:b w:val="false"/>
          <w:i w:val="false"/>
          <w:color w:val="000000"/>
          <w:sz w:val="28"/>
        </w:rPr>
        <w:t>10)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11) организует работу по сохранению исторического и культурного наследия;</w:t>
      </w:r>
      <w:r>
        <w:br/>
      </w:r>
      <w:r>
        <w:rPr>
          <w:rFonts w:ascii="Times New Roman"/>
          <w:b w:val="false"/>
          <w:i w:val="false"/>
          <w:color w:val="000000"/>
          <w:sz w:val="28"/>
        </w:rPr>
        <w:t xml:space="preserve">
      </w:t>
      </w:r>
      <w:r>
        <w:rPr>
          <w:rFonts w:ascii="Times New Roman"/>
          <w:b w:val="false"/>
          <w:i w:val="false"/>
          <w:color w:val="000000"/>
          <w:sz w:val="28"/>
        </w:rPr>
        <w:t>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w:t>
      </w:r>
      <w:r>
        <w:rPr>
          <w:rFonts w:ascii="Times New Roman"/>
          <w:b w:val="false"/>
          <w:i w:val="false"/>
          <w:color w:val="000000"/>
          <w:sz w:val="28"/>
        </w:rPr>
        <w:t>12-1)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w:t>
      </w:r>
      <w:r>
        <w:rPr>
          <w:rFonts w:ascii="Times New Roman"/>
          <w:b w:val="false"/>
          <w:i w:val="false"/>
          <w:color w:val="000000"/>
          <w:sz w:val="28"/>
        </w:rPr>
        <w:t>12-2) организует помощь инвалидам;</w:t>
      </w:r>
      <w:r>
        <w:br/>
      </w:r>
      <w:r>
        <w:rPr>
          <w:rFonts w:ascii="Times New Roman"/>
          <w:b w:val="false"/>
          <w:i w:val="false"/>
          <w:color w:val="000000"/>
          <w:sz w:val="28"/>
        </w:rPr>
        <w:t xml:space="preserve">
      </w:t>
      </w:r>
      <w:r>
        <w:rPr>
          <w:rFonts w:ascii="Times New Roman"/>
          <w:b w:val="false"/>
          <w:i w:val="false"/>
          <w:color w:val="000000"/>
          <w:sz w:val="28"/>
        </w:rPr>
        <w:t>12-3)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w:t>
      </w:r>
      <w:r>
        <w:rPr>
          <w:rFonts w:ascii="Times New Roman"/>
          <w:b w:val="false"/>
          <w:i w:val="false"/>
          <w:color w:val="000000"/>
          <w:sz w:val="28"/>
        </w:rPr>
        <w:t>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w:t>
      </w:r>
      <w:r>
        <w:rPr>
          <w:rFonts w:ascii="Times New Roman"/>
          <w:b w:val="false"/>
          <w:i w:val="false"/>
          <w:color w:val="000000"/>
          <w:sz w:val="28"/>
        </w:rPr>
        <w:t>12-5)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w:t>
      </w:r>
      <w:r>
        <w:rPr>
          <w:rFonts w:ascii="Times New Roman"/>
          <w:b w:val="false"/>
          <w:i w:val="false"/>
          <w:color w:val="000000"/>
          <w:sz w:val="28"/>
        </w:rPr>
        <w:t>12-6) координирует оказание благотворительной и социальной помощи инвалидам;</w:t>
      </w:r>
      <w:r>
        <w:br/>
      </w:r>
      <w:r>
        <w:rPr>
          <w:rFonts w:ascii="Times New Roman"/>
          <w:b w:val="false"/>
          <w:i w:val="false"/>
          <w:color w:val="000000"/>
          <w:sz w:val="28"/>
        </w:rPr>
        <w:t xml:space="preserve">
      </w:t>
      </w:r>
      <w:r>
        <w:rPr>
          <w:rFonts w:ascii="Times New Roman"/>
          <w:b w:val="false"/>
          <w:i w:val="false"/>
          <w:color w:val="000000"/>
          <w:sz w:val="28"/>
        </w:rPr>
        <w:t>12-7)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w:t>
      </w:r>
      <w:r>
        <w:rPr>
          <w:rFonts w:ascii="Times New Roman"/>
          <w:b w:val="false"/>
          <w:i w:val="false"/>
          <w:color w:val="000000"/>
          <w:sz w:val="28"/>
        </w:rPr>
        <w:t>12-8) содействует кадровому обеспечению сельских организаций здравоохранения;</w:t>
      </w:r>
      <w:r>
        <w:br/>
      </w:r>
      <w:r>
        <w:rPr>
          <w:rFonts w:ascii="Times New Roman"/>
          <w:b w:val="false"/>
          <w:i w:val="false"/>
          <w:color w:val="000000"/>
          <w:sz w:val="28"/>
        </w:rPr>
        <w:t xml:space="preserve">
      </w:t>
      </w:r>
      <w:r>
        <w:rPr>
          <w:rFonts w:ascii="Times New Roman"/>
          <w:b w:val="false"/>
          <w:i w:val="false"/>
          <w:color w:val="000000"/>
          <w:sz w:val="28"/>
        </w:rPr>
        <w:t>13) содействует развитию местной социальной инфраструктуры;</w:t>
      </w:r>
      <w:r>
        <w:br/>
      </w:r>
      <w:r>
        <w:rPr>
          <w:rFonts w:ascii="Times New Roman"/>
          <w:b w:val="false"/>
          <w:i w:val="false"/>
          <w:color w:val="000000"/>
          <w:sz w:val="28"/>
        </w:rPr>
        <w:t xml:space="preserve">
      </w:t>
      </w:r>
      <w:r>
        <w:rPr>
          <w:rFonts w:ascii="Times New Roman"/>
          <w:b w:val="false"/>
          <w:i w:val="false"/>
          <w:color w:val="000000"/>
          <w:sz w:val="28"/>
        </w:rPr>
        <w:t>14) организует движение общественного транспорта;</w:t>
      </w:r>
      <w:r>
        <w:br/>
      </w:r>
      <w:r>
        <w:rPr>
          <w:rFonts w:ascii="Times New Roman"/>
          <w:b w:val="false"/>
          <w:i w:val="false"/>
          <w:color w:val="000000"/>
          <w:sz w:val="28"/>
        </w:rPr>
        <w:t xml:space="preserve">
      </w:t>
      </w:r>
      <w:r>
        <w:rPr>
          <w:rFonts w:ascii="Times New Roman"/>
          <w:b w:val="false"/>
          <w:i w:val="false"/>
          <w:color w:val="000000"/>
          <w:sz w:val="28"/>
        </w:rPr>
        <w:t>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w:t>
      </w:r>
      <w:r>
        <w:rPr>
          <w:rFonts w:ascii="Times New Roman"/>
          <w:b w:val="false"/>
          <w:i w:val="false"/>
          <w:color w:val="000000"/>
          <w:sz w:val="28"/>
        </w:rPr>
        <w:t>15) взаимодействует с органами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16) осуществляет похозяйственный учет;</w:t>
      </w:r>
      <w:r>
        <w:br/>
      </w:r>
      <w:r>
        <w:rPr>
          <w:rFonts w:ascii="Times New Roman"/>
          <w:b w:val="false"/>
          <w:i w:val="false"/>
          <w:color w:val="000000"/>
          <w:sz w:val="28"/>
        </w:rPr>
        <w:t xml:space="preserve">
      </w:t>
      </w:r>
      <w:r>
        <w:rPr>
          <w:rFonts w:ascii="Times New Roman"/>
          <w:b w:val="false"/>
          <w:i w:val="false"/>
          <w:color w:val="000000"/>
          <w:sz w:val="28"/>
        </w:rPr>
        <w:t>17)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w:t>
      </w:r>
      <w:r>
        <w:rPr>
          <w:rFonts w:ascii="Times New Roman"/>
          <w:b w:val="false"/>
          <w:i w:val="false"/>
          <w:color w:val="000000"/>
          <w:sz w:val="28"/>
        </w:rPr>
        <w:t>18)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w:t>
      </w:r>
      <w:r>
        <w:rPr>
          <w:rFonts w:ascii="Times New Roman"/>
          <w:b w:val="false"/>
          <w:i w:val="false"/>
          <w:color w:val="000000"/>
          <w:sz w:val="28"/>
        </w:rPr>
        <w:t>19)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w:t>
      </w:r>
      <w:r>
        <w:rPr>
          <w:rFonts w:ascii="Times New Roman"/>
          <w:b w:val="false"/>
          <w:i w:val="false"/>
          <w:color w:val="000000"/>
          <w:sz w:val="28"/>
        </w:rPr>
        <w:t>20)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w:t>
      </w:r>
      <w:r>
        <w:rPr>
          <w:rFonts w:ascii="Times New Roman"/>
          <w:b w:val="false"/>
          <w:i w:val="false"/>
          <w:color w:val="000000"/>
          <w:sz w:val="28"/>
        </w:rPr>
        <w:t>22) ведет реестр непрофессиональных медиаторов;</w:t>
      </w:r>
      <w:r>
        <w:br/>
      </w:r>
      <w:r>
        <w:rPr>
          <w:rFonts w:ascii="Times New Roman"/>
          <w:b w:val="false"/>
          <w:i w:val="false"/>
          <w:color w:val="000000"/>
          <w:sz w:val="28"/>
        </w:rPr>
        <w:t xml:space="preserve">
      </w:t>
      </w:r>
      <w:r>
        <w:rPr>
          <w:rFonts w:ascii="Times New Roman"/>
          <w:b w:val="false"/>
          <w:i w:val="false"/>
          <w:color w:val="000000"/>
          <w:sz w:val="28"/>
        </w:rPr>
        <w:t>23)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w:t>
      </w:r>
      <w:r>
        <w:rPr>
          <w:rFonts w:ascii="Times New Roman"/>
          <w:b w:val="false"/>
          <w:i w:val="false"/>
          <w:color w:val="000000"/>
          <w:sz w:val="28"/>
        </w:rPr>
        <w:t>24) вносит в районный исполнительный орган предложения по организации транспортного сообщения с районным центром, а также организует бесплатный подвоз учащихся до школы и обратно в сельской местности;</w:t>
      </w:r>
      <w:r>
        <w:br/>
      </w:r>
      <w:r>
        <w:rPr>
          <w:rFonts w:ascii="Times New Roman"/>
          <w:b w:val="false"/>
          <w:i w:val="false"/>
          <w:color w:val="000000"/>
          <w:sz w:val="28"/>
        </w:rPr>
        <w:t xml:space="preserve">
      </w:t>
      </w:r>
      <w:r>
        <w:rPr>
          <w:rFonts w:ascii="Times New Roman"/>
          <w:b w:val="false"/>
          <w:i w:val="false"/>
          <w:color w:val="000000"/>
          <w:sz w:val="28"/>
        </w:rPr>
        <w:t>25) предоставляет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w:t>
      </w:r>
      <w:r>
        <w:rPr>
          <w:rFonts w:ascii="Times New Roman"/>
          <w:b w:val="false"/>
          <w:i w:val="false"/>
          <w:color w:val="000000"/>
          <w:sz w:val="28"/>
        </w:rPr>
        <w:t>26) определяет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w:t>
      </w:r>
      <w:r>
        <w:rPr>
          <w:rFonts w:ascii="Times New Roman"/>
          <w:b w:val="false"/>
          <w:i w:val="false"/>
          <w:color w:val="000000"/>
          <w:sz w:val="28"/>
        </w:rPr>
        <w:t>27) обеспечивает сохранность переданного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28) осуществляет управление переданными районными коммунальными юридическими лицами;</w:t>
      </w:r>
      <w:r>
        <w:br/>
      </w:r>
      <w:r>
        <w:rPr>
          <w:rFonts w:ascii="Times New Roman"/>
          <w:b w:val="false"/>
          <w:i w:val="false"/>
          <w:color w:val="000000"/>
          <w:sz w:val="28"/>
        </w:rPr>
        <w:t xml:space="preserve">
      </w:t>
      </w:r>
      <w:r>
        <w:rPr>
          <w:rFonts w:ascii="Times New Roman"/>
          <w:b w:val="false"/>
          <w:i w:val="false"/>
          <w:color w:val="000000"/>
          <w:sz w:val="28"/>
        </w:rPr>
        <w:t>29)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xml:space="preserve">
      </w:t>
      </w:r>
      <w:r>
        <w:rPr>
          <w:rFonts w:ascii="Times New Roman"/>
          <w:b w:val="false"/>
          <w:i w:val="false"/>
          <w:color w:val="000000"/>
          <w:sz w:val="28"/>
        </w:rPr>
        <w:t>30) устанавливает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w:t>
      </w:r>
      <w:r>
        <w:rPr>
          <w:rFonts w:ascii="Times New Roman"/>
          <w:b w:val="false"/>
          <w:i w:val="false"/>
          <w:color w:val="000000"/>
          <w:sz w:val="28"/>
        </w:rPr>
        <w:t>31) утверждает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w:t>
      </w:r>
      <w:r>
        <w:rPr>
          <w:rFonts w:ascii="Times New Roman"/>
          <w:b w:val="false"/>
          <w:i w:val="false"/>
          <w:color w:val="000000"/>
          <w:sz w:val="28"/>
        </w:rPr>
        <w:t>32) формирует доходные источники;</w:t>
      </w:r>
      <w:r>
        <w:br/>
      </w:r>
      <w:r>
        <w:rPr>
          <w:rFonts w:ascii="Times New Roman"/>
          <w:b w:val="false"/>
          <w:i w:val="false"/>
          <w:color w:val="000000"/>
          <w:sz w:val="28"/>
        </w:rPr>
        <w:t xml:space="preserve">
      </w:t>
      </w:r>
      <w:r>
        <w:rPr>
          <w:rFonts w:ascii="Times New Roman"/>
          <w:b w:val="false"/>
          <w:i w:val="false"/>
          <w:color w:val="000000"/>
          <w:sz w:val="28"/>
        </w:rPr>
        <w:t>33)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34)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w:t>
      </w:r>
      <w:r>
        <w:rPr>
          <w:rFonts w:ascii="Times New Roman"/>
          <w:b w:val="false"/>
          <w:i w:val="false"/>
          <w:color w:val="000000"/>
          <w:sz w:val="28"/>
        </w:rPr>
        <w:t>35) утверждает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xml:space="preserve">
      </w:t>
      </w:r>
      <w:r>
        <w:rPr>
          <w:rFonts w:ascii="Times New Roman"/>
          <w:b w:val="false"/>
          <w:i w:val="false"/>
          <w:color w:val="000000"/>
          <w:sz w:val="28"/>
        </w:rPr>
        <w:t>36) составляет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17. Права и обязанности:</w:t>
      </w:r>
      <w:r>
        <w:br/>
      </w:r>
      <w:r>
        <w:rPr>
          <w:rFonts w:ascii="Times New Roman"/>
          <w:b w:val="false"/>
          <w:i w:val="false"/>
          <w:color w:val="000000"/>
          <w:sz w:val="28"/>
        </w:rPr>
        <w:t xml:space="preserve">
      </w:t>
      </w:r>
      <w:r>
        <w:rPr>
          <w:rFonts w:ascii="Times New Roman"/>
          <w:b w:val="false"/>
          <w:i w:val="false"/>
          <w:color w:val="000000"/>
          <w:sz w:val="28"/>
        </w:rPr>
        <w:t>права:</w:t>
      </w:r>
      <w:r>
        <w:br/>
      </w:r>
      <w:r>
        <w:rPr>
          <w:rFonts w:ascii="Times New Roman"/>
          <w:b w:val="false"/>
          <w:i w:val="false"/>
          <w:color w:val="000000"/>
          <w:sz w:val="28"/>
        </w:rPr>
        <w:t xml:space="preserve">
      </w:t>
      </w:r>
      <w:r>
        <w:rPr>
          <w:rFonts w:ascii="Times New Roman"/>
          <w:b w:val="false"/>
          <w:i w:val="false"/>
          <w:color w:val="000000"/>
          <w:sz w:val="28"/>
        </w:rPr>
        <w:t>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w:t>
      </w:r>
      <w:r>
        <w:br/>
      </w:r>
      <w:r>
        <w:rPr>
          <w:rFonts w:ascii="Times New Roman"/>
          <w:b w:val="false"/>
          <w:i w:val="false"/>
          <w:color w:val="000000"/>
          <w:sz w:val="28"/>
        </w:rPr>
        <w:t xml:space="preserve">
      </w:t>
      </w:r>
      <w:r>
        <w:rPr>
          <w:rFonts w:ascii="Times New Roman"/>
          <w:b w:val="false"/>
          <w:i w:val="false"/>
          <w:color w:val="000000"/>
          <w:sz w:val="28"/>
        </w:rPr>
        <w:t>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w:t>
      </w:r>
      <w:r>
        <w:br/>
      </w:r>
      <w:r>
        <w:rPr>
          <w:rFonts w:ascii="Times New Roman"/>
          <w:b w:val="false"/>
          <w:i w:val="false"/>
          <w:color w:val="000000"/>
          <w:sz w:val="28"/>
        </w:rPr>
        <w:t xml:space="preserve">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xml:space="preserve">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обязанности:</w:t>
      </w:r>
      <w:r>
        <w:br/>
      </w:r>
      <w:r>
        <w:rPr>
          <w:rFonts w:ascii="Times New Roman"/>
          <w:b w:val="false"/>
          <w:i w:val="false"/>
          <w:color w:val="000000"/>
          <w:sz w:val="28"/>
        </w:rPr>
        <w:t xml:space="preserve">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w:t>
      </w:r>
      <w:r>
        <w:rPr>
          <w:rFonts w:ascii="Times New Roman"/>
          <w:b w:val="false"/>
          <w:i w:val="false"/>
          <w:color w:val="000000"/>
          <w:sz w:val="28"/>
        </w:rPr>
        <w:t>2) обеспечивать соблюдение сотрудниками коммунального государственного учреждения "Аппарат акима Ондирисского сельского округа Шуского района Жамбылской области" норм этики административных государственных служащих;</w:t>
      </w:r>
      <w:r>
        <w:br/>
      </w:r>
      <w:r>
        <w:rPr>
          <w:rFonts w:ascii="Times New Roman"/>
          <w:b w:val="false"/>
          <w:i w:val="false"/>
          <w:color w:val="000000"/>
          <w:sz w:val="28"/>
        </w:rPr>
        <w:t xml:space="preserve">
      </w:t>
      </w:r>
      <w:r>
        <w:rPr>
          <w:rFonts w:ascii="Times New Roman"/>
          <w:b w:val="false"/>
          <w:i w:val="false"/>
          <w:color w:val="000000"/>
          <w:sz w:val="28"/>
        </w:rPr>
        <w:t>3) выполнять иные обязанности предусмотренные нормативными правовыми актами Республики Казахстан.</w:t>
      </w:r>
    </w:p>
    <w:bookmarkEnd w:id="181"/>
    <w:bookmarkStart w:name="z1461" w:id="182"/>
    <w:p>
      <w:pPr>
        <w:spacing w:after="0"/>
        <w:ind w:left="0"/>
        <w:jc w:val="left"/>
      </w:pPr>
      <w:r>
        <w:rPr>
          <w:rFonts w:ascii="Times New Roman"/>
          <w:b/>
          <w:i w:val="false"/>
          <w:color w:val="000000"/>
        </w:rPr>
        <w:t xml:space="preserve"> 3. Организация деятельности государственного органа</w:t>
      </w:r>
    </w:p>
    <w:bookmarkEnd w:id="182"/>
    <w:bookmarkStart w:name="z1462" w:id="183"/>
    <w:p>
      <w:pPr>
        <w:spacing w:after="0"/>
        <w:ind w:left="0"/>
        <w:jc w:val="both"/>
      </w:pPr>
      <w:r>
        <w:rPr>
          <w:rFonts w:ascii="Times New Roman"/>
          <w:b w:val="false"/>
          <w:i w:val="false"/>
          <w:color w:val="000000"/>
          <w:sz w:val="28"/>
        </w:rPr>
        <w:t>
      18. Руководство коммунального государственного учреждения "Аппарат акима Ондирисского сельского округа Шуского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Ондирисского сельского округа Шуского района Жамбылской области" задач и осуществление им своих функций.</w:t>
      </w:r>
      <w:r>
        <w:br/>
      </w:r>
      <w:r>
        <w:rPr>
          <w:rFonts w:ascii="Times New Roman"/>
          <w:b w:val="false"/>
          <w:i w:val="false"/>
          <w:color w:val="000000"/>
          <w:sz w:val="28"/>
        </w:rPr>
        <w:t xml:space="preserve">
      </w:t>
      </w:r>
      <w:r>
        <w:rPr>
          <w:rFonts w:ascii="Times New Roman"/>
          <w:b w:val="false"/>
          <w:i w:val="false"/>
          <w:color w:val="000000"/>
          <w:sz w:val="28"/>
        </w:rPr>
        <w:t>19. Первый руководитель коммунального государственного учреждения "Аппарат акима Ондирисского сельского округа Шуского района Жамбылской области" назначается или избирается на должность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20. Первый руководитель коммунального государственного учреждения "Аппарат акима Ондирисского сельского округа Шуского района Жамбылской области" освобождается от должности и прекращает свои полномочия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21. Первый руководитель коммунального государственного учреждения "Аппарат акима Ондирисского сельского округа Шуского района Жамбылской области" не имеет заместителя, который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22. Полномочия первого руководителя коммунального государственного учреждения "Аппарат акима Ондирисского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1) Аким Ондирисского сельского округа несет персональную ответственность за выполнение возложенных на аппарат акима Ондирисского сельского округа задач и осуществление своих функций.</w:t>
      </w:r>
      <w:r>
        <w:br/>
      </w:r>
      <w:r>
        <w:rPr>
          <w:rFonts w:ascii="Times New Roman"/>
          <w:b w:val="false"/>
          <w:i w:val="false"/>
          <w:color w:val="000000"/>
          <w:sz w:val="28"/>
        </w:rPr>
        <w:t xml:space="preserve">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w:t>
      </w:r>
      <w:r>
        <w:rPr>
          <w:rFonts w:ascii="Times New Roman"/>
          <w:b w:val="false"/>
          <w:i w:val="false"/>
          <w:color w:val="000000"/>
          <w:sz w:val="28"/>
        </w:rPr>
        <w:t>4) Организует государственную закупку на основе положении установленного законодательством Республики Казахстан для учреждении ведомственного подчинения под своим управлением и аффилированных лиц как юридическое лицо или администратор бюджетной программы.</w:t>
      </w:r>
      <w:r>
        <w:br/>
      </w:r>
      <w:r>
        <w:rPr>
          <w:rFonts w:ascii="Times New Roman"/>
          <w:b w:val="false"/>
          <w:i w:val="false"/>
          <w:color w:val="000000"/>
          <w:sz w:val="28"/>
        </w:rPr>
        <w:t xml:space="preserve">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Ондирисского сельского округа Шуского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23. Аппарат коммунального государственного учреждения "Аппарат акима Ондирисского сельского округа Шуского района Жамбылской области" возглавляется акимом села Абая назначаемым на должность и освобождаемым от должности в соответствии с действующим законодательством Республики Казахстан.</w:t>
      </w:r>
    </w:p>
    <w:bookmarkEnd w:id="183"/>
    <w:bookmarkStart w:name="z1473" w:id="184"/>
    <w:p>
      <w:pPr>
        <w:spacing w:after="0"/>
        <w:ind w:left="0"/>
        <w:jc w:val="left"/>
      </w:pPr>
      <w:r>
        <w:rPr>
          <w:rFonts w:ascii="Times New Roman"/>
          <w:b/>
          <w:i w:val="false"/>
          <w:color w:val="000000"/>
        </w:rPr>
        <w:t xml:space="preserve"> 4. Имущество государственного органа</w:t>
      </w:r>
    </w:p>
    <w:bookmarkEnd w:id="184"/>
    <w:bookmarkStart w:name="z1474" w:id="185"/>
    <w:p>
      <w:pPr>
        <w:spacing w:after="0"/>
        <w:ind w:left="0"/>
        <w:jc w:val="both"/>
      </w:pPr>
      <w:r>
        <w:rPr>
          <w:rFonts w:ascii="Times New Roman"/>
          <w:b w:val="false"/>
          <w:i w:val="false"/>
          <w:color w:val="000000"/>
          <w:sz w:val="28"/>
        </w:rPr>
        <w:t>
      24. Коммунальное государственное учреждение "Аппарат акима Ондирисского сельского округа Шуского района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xml:space="preserve">
      </w:t>
      </w:r>
      <w:r>
        <w:rPr>
          <w:rFonts w:ascii="Times New Roman"/>
          <w:b w:val="false"/>
          <w:i w:val="false"/>
          <w:color w:val="000000"/>
          <w:sz w:val="28"/>
        </w:rPr>
        <w:t>Имущество коммунального государственного учреждения "Аппарат акима Ондирисского сельского округа Шуского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25. Имущество, закрепленное за коммунальным государственным учреждением "Аппарат акима Ондирисского сельского округа Шуского района Жамбылской области" относится к коммунальной собственности.</w:t>
      </w:r>
      <w:r>
        <w:br/>
      </w:r>
      <w:r>
        <w:rPr>
          <w:rFonts w:ascii="Times New Roman"/>
          <w:b w:val="false"/>
          <w:i w:val="false"/>
          <w:color w:val="000000"/>
          <w:sz w:val="28"/>
        </w:rPr>
        <w:t xml:space="preserve">
      </w:t>
      </w:r>
      <w:r>
        <w:rPr>
          <w:rFonts w:ascii="Times New Roman"/>
          <w:b w:val="false"/>
          <w:i w:val="false"/>
          <w:color w:val="000000"/>
          <w:sz w:val="28"/>
        </w:rPr>
        <w:t>26. Коммунальное государственное учреждение "Аппарат акима Ондирисского сельского округа Шуского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85"/>
    <w:bookmarkStart w:name="z1478" w:id="186"/>
    <w:p>
      <w:pPr>
        <w:spacing w:after="0"/>
        <w:ind w:left="0"/>
        <w:jc w:val="left"/>
      </w:pPr>
      <w:r>
        <w:rPr>
          <w:rFonts w:ascii="Times New Roman"/>
          <w:b/>
          <w:i w:val="false"/>
          <w:color w:val="000000"/>
        </w:rPr>
        <w:t xml:space="preserve"> 5. Реорганизация и управление государственного органа</w:t>
      </w:r>
    </w:p>
    <w:bookmarkEnd w:id="186"/>
    <w:bookmarkStart w:name="z1479" w:id="187"/>
    <w:p>
      <w:pPr>
        <w:spacing w:after="0"/>
        <w:ind w:left="0"/>
        <w:jc w:val="both"/>
      </w:pPr>
      <w:r>
        <w:rPr>
          <w:rFonts w:ascii="Times New Roman"/>
          <w:b w:val="false"/>
          <w:i w:val="false"/>
          <w:color w:val="000000"/>
          <w:sz w:val="28"/>
        </w:rPr>
        <w:t>
      27. Реорганизация и управление коммунального государственного учреждения "Аппарат акима Ондирисского сельского округа Шуского района Жамбылской области" осуществляются в соответствии с законодательством Республики Казахстан.</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 xml:space="preserve"> акимата Шуского района</w:t>
            </w:r>
            <w:r>
              <w:br/>
            </w:r>
            <w:r>
              <w:rPr>
                <w:rFonts w:ascii="Times New Roman"/>
                <w:b w:val="false"/>
                <w:i w:val="false"/>
                <w:color w:val="000000"/>
                <w:sz w:val="20"/>
              </w:rPr>
              <w:t>от 11 февраля 2015 года № 86</w:t>
            </w:r>
          </w:p>
        </w:tc>
      </w:tr>
    </w:tbl>
    <w:bookmarkStart w:name="z1481" w:id="188"/>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 "Аппарат акима Тасоткельского сельского округа Шуского района Жамбылской области"</w:t>
      </w:r>
    </w:p>
    <w:bookmarkEnd w:id="188"/>
    <w:bookmarkStart w:name="z1482" w:id="189"/>
    <w:p>
      <w:pPr>
        <w:spacing w:after="0"/>
        <w:ind w:left="0"/>
        <w:jc w:val="left"/>
      </w:pPr>
      <w:r>
        <w:rPr>
          <w:rFonts w:ascii="Times New Roman"/>
          <w:b/>
          <w:i w:val="false"/>
          <w:color w:val="000000"/>
        </w:rPr>
        <w:t xml:space="preserve"> 1. Общие положения</w:t>
      </w:r>
    </w:p>
    <w:bookmarkEnd w:id="189"/>
    <w:bookmarkStart w:name="z1483" w:id="190"/>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xml:space="preserve">
      </w:t>
      </w:r>
      <w:r>
        <w:rPr>
          <w:rFonts w:ascii="Times New Roman"/>
          <w:b w:val="false"/>
          <w:i w:val="false"/>
          <w:color w:val="000000"/>
          <w:sz w:val="28"/>
        </w:rPr>
        <w:t xml:space="preserve">2.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 не имеет ведомств.</w:t>
      </w:r>
      <w:r>
        <w:br/>
      </w:r>
      <w:r>
        <w:rPr>
          <w:rFonts w:ascii="Times New Roman"/>
          <w:b w:val="false"/>
          <w:i w:val="false"/>
          <w:color w:val="000000"/>
          <w:sz w:val="28"/>
        </w:rPr>
        <w:t xml:space="preserve">
      </w:t>
      </w:r>
      <w:r>
        <w:rPr>
          <w:rFonts w:ascii="Times New Roman"/>
          <w:b w:val="false"/>
          <w:i w:val="false"/>
          <w:color w:val="000000"/>
          <w:sz w:val="28"/>
        </w:rPr>
        <w:t xml:space="preserve">3.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w:t>
      </w:r>
      <w:r>
        <w:rPr>
          <w:rFonts w:ascii="Times New Roman"/>
          <w:b w:val="false"/>
          <w:i w:val="false"/>
          <w:color w:val="000000"/>
          <w:sz w:val="28"/>
        </w:rPr>
        <w:t xml:space="preserve">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xml:space="preserve">
      </w:t>
      </w:r>
      <w:r>
        <w:rPr>
          <w:rFonts w:ascii="Times New Roman"/>
          <w:b w:val="false"/>
          <w:i w:val="false"/>
          <w:color w:val="000000"/>
          <w:sz w:val="28"/>
        </w:rPr>
        <w:t xml:space="preserve">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7.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Тасоткельского сельского округа Шуского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8. Структура и лимит штатной численности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9. Местонахождение юридического лица: почтовый индекс: 081119, Республика Казахстан, Жамбылская область, Шуский район, село Тасоткел, улица Т.Рыскулова, 7.</w:t>
      </w:r>
      <w:r>
        <w:br/>
      </w:r>
      <w:r>
        <w:rPr>
          <w:rFonts w:ascii="Times New Roman"/>
          <w:b w:val="false"/>
          <w:i w:val="false"/>
          <w:color w:val="000000"/>
          <w:sz w:val="28"/>
        </w:rPr>
        <w:t xml:space="preserve">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11. Настоящее Положение является учредительным документом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12. 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 осуществляется из местных бюджетов.</w:t>
      </w:r>
      <w:r>
        <w:br/>
      </w:r>
      <w:r>
        <w:rPr>
          <w:rFonts w:ascii="Times New Roman"/>
          <w:b w:val="false"/>
          <w:i w:val="false"/>
          <w:color w:val="000000"/>
          <w:sz w:val="28"/>
        </w:rPr>
        <w:t xml:space="preserve">
      </w:t>
      </w:r>
      <w:r>
        <w:rPr>
          <w:rFonts w:ascii="Times New Roman"/>
          <w:b w:val="false"/>
          <w:i w:val="false"/>
          <w:color w:val="000000"/>
          <w:sz w:val="28"/>
        </w:rPr>
        <w:t xml:space="preserve">13.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 xml:space="preserve">Аппарат акима Тасоткельского сельского округа Шуского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90"/>
    <w:bookmarkStart w:name="z1497" w:id="19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91"/>
    <w:bookmarkStart w:name="z1498" w:id="192"/>
    <w:p>
      <w:pPr>
        <w:spacing w:after="0"/>
        <w:ind w:left="0"/>
        <w:jc w:val="both"/>
      </w:pPr>
      <w:r>
        <w:rPr>
          <w:rFonts w:ascii="Times New Roman"/>
          <w:b w:val="false"/>
          <w:i w:val="false"/>
          <w:color w:val="000000"/>
          <w:sz w:val="28"/>
        </w:rPr>
        <w:t xml:space="preserve">
      14. Миссия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села и аппарат сельского округа.</w:t>
      </w:r>
      <w:r>
        <w:br/>
      </w:r>
      <w:r>
        <w:rPr>
          <w:rFonts w:ascii="Times New Roman"/>
          <w:b w:val="false"/>
          <w:i w:val="false"/>
          <w:color w:val="000000"/>
          <w:sz w:val="28"/>
        </w:rPr>
        <w:t xml:space="preserve">
      </w:t>
      </w:r>
      <w:r>
        <w:rPr>
          <w:rFonts w:ascii="Times New Roman"/>
          <w:b w:val="false"/>
          <w:i w:val="false"/>
          <w:color w:val="000000"/>
          <w:sz w:val="28"/>
        </w:rPr>
        <w:t>15. Задачи:</w:t>
      </w:r>
      <w:r>
        <w:br/>
      </w:r>
      <w:r>
        <w:rPr>
          <w:rFonts w:ascii="Times New Roman"/>
          <w:b w:val="false"/>
          <w:i w:val="false"/>
          <w:color w:val="000000"/>
          <w:sz w:val="28"/>
        </w:rPr>
        <w:t xml:space="preserve">
      </w:t>
      </w:r>
      <w:r>
        <w:rPr>
          <w:rFonts w:ascii="Times New Roman"/>
          <w:b w:val="false"/>
          <w:i w:val="false"/>
          <w:color w:val="000000"/>
          <w:sz w:val="28"/>
        </w:rPr>
        <w:t>Обеспечение соблюдения регламента работы акима села.</w:t>
      </w:r>
      <w:r>
        <w:br/>
      </w:r>
      <w:r>
        <w:rPr>
          <w:rFonts w:ascii="Times New Roman"/>
          <w:b w:val="false"/>
          <w:i w:val="false"/>
          <w:color w:val="000000"/>
          <w:sz w:val="28"/>
        </w:rPr>
        <w:t xml:space="preserve">
      </w:t>
      </w:r>
      <w:r>
        <w:rPr>
          <w:rFonts w:ascii="Times New Roman"/>
          <w:b w:val="false"/>
          <w:i w:val="false"/>
          <w:color w:val="000000"/>
          <w:sz w:val="28"/>
        </w:rPr>
        <w:t>16. Функции:</w:t>
      </w:r>
      <w:r>
        <w:br/>
      </w:r>
      <w:r>
        <w:rPr>
          <w:rFonts w:ascii="Times New Roman"/>
          <w:b w:val="false"/>
          <w:i w:val="false"/>
          <w:color w:val="000000"/>
          <w:sz w:val="28"/>
        </w:rPr>
        <w:t xml:space="preserve">
      </w:t>
      </w:r>
      <w:r>
        <w:rPr>
          <w:rFonts w:ascii="Times New Roman"/>
          <w:b w:val="false"/>
          <w:i w:val="false"/>
          <w:color w:val="000000"/>
          <w:sz w:val="28"/>
        </w:rPr>
        <w:t>1)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xml:space="preserve">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xml:space="preserve">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w:t>
      </w:r>
      <w:r>
        <w:rPr>
          <w:rFonts w:ascii="Times New Roman"/>
          <w:b w:val="false"/>
          <w:i w:val="false"/>
          <w:color w:val="000000"/>
          <w:sz w:val="28"/>
        </w:rPr>
        <w:t>4-1)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 xml:space="preserve">6) в пределах своей компетенции осуществляет регулирование земельных отношений; </w:t>
      </w:r>
      <w:r>
        <w:br/>
      </w:r>
      <w:r>
        <w:rPr>
          <w:rFonts w:ascii="Times New Roman"/>
          <w:b w:val="false"/>
          <w:i w:val="false"/>
          <w:color w:val="000000"/>
          <w:sz w:val="28"/>
        </w:rPr>
        <w:t xml:space="preserve">
      </w:t>
      </w:r>
      <w:r>
        <w:rPr>
          <w:rFonts w:ascii="Times New Roman"/>
          <w:b w:val="false"/>
          <w:i w:val="false"/>
          <w:color w:val="000000"/>
          <w:sz w:val="28"/>
        </w:rPr>
        <w:t>7)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w:t>
      </w:r>
      <w:r>
        <w:rPr>
          <w:rFonts w:ascii="Times New Roman"/>
          <w:b w:val="false"/>
          <w:i w:val="false"/>
          <w:color w:val="000000"/>
          <w:sz w:val="28"/>
        </w:rPr>
        <w:t>8)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xml:space="preserve">
      </w:t>
      </w:r>
      <w:r>
        <w:rPr>
          <w:rFonts w:ascii="Times New Roman"/>
          <w:b w:val="false"/>
          <w:i w:val="false"/>
          <w:color w:val="000000"/>
          <w:sz w:val="28"/>
        </w:rPr>
        <w:t>10)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11) организует работу по сохранению исторического и культурного наследия;</w:t>
      </w:r>
      <w:r>
        <w:br/>
      </w:r>
      <w:r>
        <w:rPr>
          <w:rFonts w:ascii="Times New Roman"/>
          <w:b w:val="false"/>
          <w:i w:val="false"/>
          <w:color w:val="000000"/>
          <w:sz w:val="28"/>
        </w:rPr>
        <w:t>
      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w:t>
      </w:r>
      <w:r>
        <w:rPr>
          <w:rFonts w:ascii="Times New Roman"/>
          <w:b w:val="false"/>
          <w:i w:val="false"/>
          <w:color w:val="000000"/>
          <w:sz w:val="28"/>
        </w:rPr>
        <w:t>12-1)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w:t>
      </w:r>
      <w:r>
        <w:rPr>
          <w:rFonts w:ascii="Times New Roman"/>
          <w:b w:val="false"/>
          <w:i w:val="false"/>
          <w:color w:val="000000"/>
          <w:sz w:val="28"/>
        </w:rPr>
        <w:t>12-2) организует помощь инвалидам;</w:t>
      </w:r>
      <w:r>
        <w:br/>
      </w:r>
      <w:r>
        <w:rPr>
          <w:rFonts w:ascii="Times New Roman"/>
          <w:b w:val="false"/>
          <w:i w:val="false"/>
          <w:color w:val="000000"/>
          <w:sz w:val="28"/>
        </w:rPr>
        <w:t xml:space="preserve">
      </w:t>
      </w:r>
      <w:r>
        <w:rPr>
          <w:rFonts w:ascii="Times New Roman"/>
          <w:b w:val="false"/>
          <w:i w:val="false"/>
          <w:color w:val="000000"/>
          <w:sz w:val="28"/>
        </w:rPr>
        <w:t>12-3)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w:t>
      </w:r>
      <w:r>
        <w:rPr>
          <w:rFonts w:ascii="Times New Roman"/>
          <w:b w:val="false"/>
          <w:i w:val="false"/>
          <w:color w:val="000000"/>
          <w:sz w:val="28"/>
        </w:rPr>
        <w:t>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w:t>
      </w:r>
      <w:r>
        <w:rPr>
          <w:rFonts w:ascii="Times New Roman"/>
          <w:b w:val="false"/>
          <w:i w:val="false"/>
          <w:color w:val="000000"/>
          <w:sz w:val="28"/>
        </w:rPr>
        <w:t>12-5)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w:t>
      </w:r>
      <w:r>
        <w:rPr>
          <w:rFonts w:ascii="Times New Roman"/>
          <w:b w:val="false"/>
          <w:i w:val="false"/>
          <w:color w:val="000000"/>
          <w:sz w:val="28"/>
        </w:rPr>
        <w:t>12-6) координирует оказание благотворительной и социальной помощи инвалидам;</w:t>
      </w:r>
      <w:r>
        <w:br/>
      </w:r>
      <w:r>
        <w:rPr>
          <w:rFonts w:ascii="Times New Roman"/>
          <w:b w:val="false"/>
          <w:i w:val="false"/>
          <w:color w:val="000000"/>
          <w:sz w:val="28"/>
        </w:rPr>
        <w:t xml:space="preserve">
      </w:t>
      </w:r>
      <w:r>
        <w:rPr>
          <w:rFonts w:ascii="Times New Roman"/>
          <w:b w:val="false"/>
          <w:i w:val="false"/>
          <w:color w:val="000000"/>
          <w:sz w:val="28"/>
        </w:rPr>
        <w:t>12-7)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w:t>
      </w:r>
      <w:r>
        <w:rPr>
          <w:rFonts w:ascii="Times New Roman"/>
          <w:b w:val="false"/>
          <w:i w:val="false"/>
          <w:color w:val="000000"/>
          <w:sz w:val="28"/>
        </w:rPr>
        <w:t>12-8) содействует кадровому обеспечению сельских организаций здравоохранения;</w:t>
      </w:r>
      <w:r>
        <w:br/>
      </w:r>
      <w:r>
        <w:rPr>
          <w:rFonts w:ascii="Times New Roman"/>
          <w:b w:val="false"/>
          <w:i w:val="false"/>
          <w:color w:val="000000"/>
          <w:sz w:val="28"/>
        </w:rPr>
        <w:t xml:space="preserve">
      </w:t>
      </w:r>
      <w:r>
        <w:rPr>
          <w:rFonts w:ascii="Times New Roman"/>
          <w:b w:val="false"/>
          <w:i w:val="false"/>
          <w:color w:val="000000"/>
          <w:sz w:val="28"/>
        </w:rPr>
        <w:t>13) содействует развитию местной социальной инфраструктуры;</w:t>
      </w:r>
      <w:r>
        <w:br/>
      </w:r>
      <w:r>
        <w:rPr>
          <w:rFonts w:ascii="Times New Roman"/>
          <w:b w:val="false"/>
          <w:i w:val="false"/>
          <w:color w:val="000000"/>
          <w:sz w:val="28"/>
        </w:rPr>
        <w:t xml:space="preserve">
      </w:t>
      </w:r>
      <w:r>
        <w:rPr>
          <w:rFonts w:ascii="Times New Roman"/>
          <w:b w:val="false"/>
          <w:i w:val="false"/>
          <w:color w:val="000000"/>
          <w:sz w:val="28"/>
        </w:rPr>
        <w:t>14) организует движение общественного транспорта;</w:t>
      </w:r>
      <w:r>
        <w:br/>
      </w:r>
      <w:r>
        <w:rPr>
          <w:rFonts w:ascii="Times New Roman"/>
          <w:b w:val="false"/>
          <w:i w:val="false"/>
          <w:color w:val="000000"/>
          <w:sz w:val="28"/>
        </w:rPr>
        <w:t xml:space="preserve">
      </w:t>
      </w:r>
      <w:r>
        <w:rPr>
          <w:rFonts w:ascii="Times New Roman"/>
          <w:b w:val="false"/>
          <w:i w:val="false"/>
          <w:color w:val="000000"/>
          <w:sz w:val="28"/>
        </w:rPr>
        <w:t>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w:t>
      </w:r>
      <w:r>
        <w:rPr>
          <w:rFonts w:ascii="Times New Roman"/>
          <w:b w:val="false"/>
          <w:i w:val="false"/>
          <w:color w:val="000000"/>
          <w:sz w:val="28"/>
        </w:rPr>
        <w:t>15) взаимодействует с органами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16) осуществляет похозяйственный учет;</w:t>
      </w:r>
      <w:r>
        <w:br/>
      </w:r>
      <w:r>
        <w:rPr>
          <w:rFonts w:ascii="Times New Roman"/>
          <w:b w:val="false"/>
          <w:i w:val="false"/>
          <w:color w:val="000000"/>
          <w:sz w:val="28"/>
        </w:rPr>
        <w:t xml:space="preserve">
      </w:t>
      </w:r>
      <w:r>
        <w:rPr>
          <w:rFonts w:ascii="Times New Roman"/>
          <w:b w:val="false"/>
          <w:i w:val="false"/>
          <w:color w:val="000000"/>
          <w:sz w:val="28"/>
        </w:rPr>
        <w:t>17)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w:t>
      </w:r>
      <w:r>
        <w:rPr>
          <w:rFonts w:ascii="Times New Roman"/>
          <w:b w:val="false"/>
          <w:i w:val="false"/>
          <w:color w:val="000000"/>
          <w:sz w:val="28"/>
        </w:rPr>
        <w:t>18)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w:t>
      </w:r>
      <w:r>
        <w:rPr>
          <w:rFonts w:ascii="Times New Roman"/>
          <w:b w:val="false"/>
          <w:i w:val="false"/>
          <w:color w:val="000000"/>
          <w:sz w:val="28"/>
        </w:rPr>
        <w:t>19)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w:t>
      </w:r>
      <w:r>
        <w:rPr>
          <w:rFonts w:ascii="Times New Roman"/>
          <w:b w:val="false"/>
          <w:i w:val="false"/>
          <w:color w:val="000000"/>
          <w:sz w:val="28"/>
        </w:rPr>
        <w:t>20)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w:t>
      </w:r>
      <w:r>
        <w:rPr>
          <w:rFonts w:ascii="Times New Roman"/>
          <w:b w:val="false"/>
          <w:i w:val="false"/>
          <w:color w:val="000000"/>
          <w:sz w:val="28"/>
        </w:rPr>
        <w:t>22) ведет реестр непрофессиональных медиаторов;</w:t>
      </w:r>
      <w:r>
        <w:br/>
      </w:r>
      <w:r>
        <w:rPr>
          <w:rFonts w:ascii="Times New Roman"/>
          <w:b w:val="false"/>
          <w:i w:val="false"/>
          <w:color w:val="000000"/>
          <w:sz w:val="28"/>
        </w:rPr>
        <w:t xml:space="preserve">
      </w:t>
      </w:r>
      <w:r>
        <w:rPr>
          <w:rFonts w:ascii="Times New Roman"/>
          <w:b w:val="false"/>
          <w:i w:val="false"/>
          <w:color w:val="000000"/>
          <w:sz w:val="28"/>
        </w:rPr>
        <w:t>23)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w:t>
      </w:r>
      <w:r>
        <w:rPr>
          <w:rFonts w:ascii="Times New Roman"/>
          <w:b w:val="false"/>
          <w:i w:val="false"/>
          <w:color w:val="000000"/>
          <w:sz w:val="28"/>
        </w:rPr>
        <w:t>24) вносит в районный исполнительный орган предложения по организации транспортного сообщения с районным центром, а также организует бесплатного подвоза учащихся до школы и обратно в сельской местности;</w:t>
      </w:r>
      <w:r>
        <w:br/>
      </w:r>
      <w:r>
        <w:rPr>
          <w:rFonts w:ascii="Times New Roman"/>
          <w:b w:val="false"/>
          <w:i w:val="false"/>
          <w:color w:val="000000"/>
          <w:sz w:val="28"/>
        </w:rPr>
        <w:t xml:space="preserve">
      </w:t>
      </w:r>
      <w:r>
        <w:rPr>
          <w:rFonts w:ascii="Times New Roman"/>
          <w:b w:val="false"/>
          <w:i w:val="false"/>
          <w:color w:val="000000"/>
          <w:sz w:val="28"/>
        </w:rPr>
        <w:t>25)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w:t>
      </w:r>
      <w:r>
        <w:rPr>
          <w:rFonts w:ascii="Times New Roman"/>
          <w:b w:val="false"/>
          <w:i w:val="false"/>
          <w:color w:val="000000"/>
          <w:sz w:val="28"/>
        </w:rPr>
        <w:t>26)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w:t>
      </w:r>
      <w:r>
        <w:rPr>
          <w:rFonts w:ascii="Times New Roman"/>
          <w:b w:val="false"/>
          <w:i w:val="false"/>
          <w:color w:val="000000"/>
          <w:sz w:val="28"/>
        </w:rPr>
        <w:t>27) обеспечивают сохранность переданного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28) осуществляют управление переданными районными коммунальными юридическими лицами;</w:t>
      </w:r>
      <w:r>
        <w:br/>
      </w:r>
      <w:r>
        <w:rPr>
          <w:rFonts w:ascii="Times New Roman"/>
          <w:b w:val="false"/>
          <w:i w:val="false"/>
          <w:color w:val="000000"/>
          <w:sz w:val="28"/>
        </w:rPr>
        <w:t xml:space="preserve">
      </w:t>
      </w:r>
      <w:r>
        <w:rPr>
          <w:rFonts w:ascii="Times New Roman"/>
          <w:b w:val="false"/>
          <w:i w:val="false"/>
          <w:color w:val="000000"/>
          <w:sz w:val="28"/>
        </w:rPr>
        <w:t>29)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xml:space="preserve">
      </w:t>
      </w:r>
      <w:r>
        <w:rPr>
          <w:rFonts w:ascii="Times New Roman"/>
          <w:b w:val="false"/>
          <w:i w:val="false"/>
          <w:color w:val="000000"/>
          <w:sz w:val="28"/>
        </w:rPr>
        <w:t>30) устанавливает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w:t>
      </w:r>
      <w:r>
        <w:rPr>
          <w:rFonts w:ascii="Times New Roman"/>
          <w:b w:val="false"/>
          <w:i w:val="false"/>
          <w:color w:val="000000"/>
          <w:sz w:val="28"/>
        </w:rPr>
        <w:t>31) утверждает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w:t>
      </w:r>
      <w:r>
        <w:rPr>
          <w:rFonts w:ascii="Times New Roman"/>
          <w:b w:val="false"/>
          <w:i w:val="false"/>
          <w:color w:val="000000"/>
          <w:sz w:val="28"/>
        </w:rPr>
        <w:t>32) формирует доходные источники;</w:t>
      </w:r>
      <w:r>
        <w:br/>
      </w:r>
      <w:r>
        <w:rPr>
          <w:rFonts w:ascii="Times New Roman"/>
          <w:b w:val="false"/>
          <w:i w:val="false"/>
          <w:color w:val="000000"/>
          <w:sz w:val="28"/>
        </w:rPr>
        <w:t xml:space="preserve">
      </w:t>
      </w:r>
      <w:r>
        <w:rPr>
          <w:rFonts w:ascii="Times New Roman"/>
          <w:b w:val="false"/>
          <w:i w:val="false"/>
          <w:color w:val="000000"/>
          <w:sz w:val="28"/>
        </w:rPr>
        <w:t>33)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34)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w:t>
      </w:r>
      <w:r>
        <w:rPr>
          <w:rFonts w:ascii="Times New Roman"/>
          <w:b w:val="false"/>
          <w:i w:val="false"/>
          <w:color w:val="000000"/>
          <w:sz w:val="28"/>
        </w:rPr>
        <w:t>35) утверждает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xml:space="preserve">
      </w:t>
      </w:r>
      <w:r>
        <w:rPr>
          <w:rFonts w:ascii="Times New Roman"/>
          <w:b w:val="false"/>
          <w:i w:val="false"/>
          <w:color w:val="000000"/>
          <w:sz w:val="28"/>
        </w:rPr>
        <w:t>36) составляет и утверждает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17. Права и обязанности:</w:t>
      </w:r>
      <w:r>
        <w:br/>
      </w:r>
      <w:r>
        <w:rPr>
          <w:rFonts w:ascii="Times New Roman"/>
          <w:b w:val="false"/>
          <w:i w:val="false"/>
          <w:color w:val="000000"/>
          <w:sz w:val="28"/>
        </w:rPr>
        <w:t xml:space="preserve">
      </w:t>
      </w:r>
      <w:r>
        <w:rPr>
          <w:rFonts w:ascii="Times New Roman"/>
          <w:b w:val="false"/>
          <w:i w:val="false"/>
          <w:color w:val="000000"/>
          <w:sz w:val="28"/>
        </w:rPr>
        <w:t>права:</w:t>
      </w:r>
      <w:r>
        <w:br/>
      </w:r>
      <w:r>
        <w:rPr>
          <w:rFonts w:ascii="Times New Roman"/>
          <w:b w:val="false"/>
          <w:i w:val="false"/>
          <w:color w:val="000000"/>
          <w:sz w:val="28"/>
        </w:rPr>
        <w:t xml:space="preserve">
      </w:t>
      </w:r>
      <w:r>
        <w:rPr>
          <w:rFonts w:ascii="Times New Roman"/>
          <w:b w:val="false"/>
          <w:i w:val="false"/>
          <w:color w:val="000000"/>
          <w:sz w:val="28"/>
        </w:rPr>
        <w:t>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w:t>
      </w:r>
      <w:r>
        <w:br/>
      </w:r>
      <w:r>
        <w:rPr>
          <w:rFonts w:ascii="Times New Roman"/>
          <w:b w:val="false"/>
          <w:i w:val="false"/>
          <w:color w:val="000000"/>
          <w:sz w:val="28"/>
        </w:rPr>
        <w:t xml:space="preserve">
      </w:t>
      </w:r>
      <w:r>
        <w:rPr>
          <w:rFonts w:ascii="Times New Roman"/>
          <w:b w:val="false"/>
          <w:i w:val="false"/>
          <w:color w:val="000000"/>
          <w:sz w:val="28"/>
        </w:rPr>
        <w:t>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w:t>
      </w:r>
      <w:r>
        <w:br/>
      </w:r>
      <w:r>
        <w:rPr>
          <w:rFonts w:ascii="Times New Roman"/>
          <w:b w:val="false"/>
          <w:i w:val="false"/>
          <w:color w:val="000000"/>
          <w:sz w:val="28"/>
        </w:rPr>
        <w:t xml:space="preserve">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xml:space="preserve">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обязанности:</w:t>
      </w:r>
      <w:r>
        <w:br/>
      </w:r>
      <w:r>
        <w:rPr>
          <w:rFonts w:ascii="Times New Roman"/>
          <w:b w:val="false"/>
          <w:i w:val="false"/>
          <w:color w:val="000000"/>
          <w:sz w:val="28"/>
        </w:rPr>
        <w:t xml:space="preserve">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w:t>
      </w:r>
      <w:r>
        <w:rPr>
          <w:rFonts w:ascii="Times New Roman"/>
          <w:b w:val="false"/>
          <w:i w:val="false"/>
          <w:color w:val="000000"/>
          <w:sz w:val="28"/>
        </w:rPr>
        <w:t xml:space="preserve">2) обеспечивать соблюдение сотрудниками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 норм этики административных государственных служащих;</w:t>
      </w:r>
      <w:r>
        <w:br/>
      </w:r>
      <w:r>
        <w:rPr>
          <w:rFonts w:ascii="Times New Roman"/>
          <w:b w:val="false"/>
          <w:i w:val="false"/>
          <w:color w:val="000000"/>
          <w:sz w:val="28"/>
        </w:rPr>
        <w:t xml:space="preserve">
      </w:t>
      </w:r>
      <w:r>
        <w:rPr>
          <w:rFonts w:ascii="Times New Roman"/>
          <w:b w:val="false"/>
          <w:i w:val="false"/>
          <w:color w:val="000000"/>
          <w:sz w:val="28"/>
        </w:rPr>
        <w:t>3) выполнять иные обязанности предусмотренные нормативными правовыми актами Республики Казахстан.</w:t>
      </w:r>
    </w:p>
    <w:bookmarkEnd w:id="192"/>
    <w:bookmarkStart w:name="z1557" w:id="193"/>
    <w:p>
      <w:pPr>
        <w:spacing w:after="0"/>
        <w:ind w:left="0"/>
        <w:jc w:val="left"/>
      </w:pPr>
      <w:r>
        <w:rPr>
          <w:rFonts w:ascii="Times New Roman"/>
          <w:b/>
          <w:i w:val="false"/>
          <w:color w:val="000000"/>
        </w:rPr>
        <w:t xml:space="preserve"> 3. Организация деятельности государственного органа</w:t>
      </w:r>
    </w:p>
    <w:bookmarkEnd w:id="193"/>
    <w:bookmarkStart w:name="z1558" w:id="194"/>
    <w:p>
      <w:pPr>
        <w:spacing w:after="0"/>
        <w:ind w:left="0"/>
        <w:jc w:val="both"/>
      </w:pPr>
      <w:r>
        <w:rPr>
          <w:rFonts w:ascii="Times New Roman"/>
          <w:b w:val="false"/>
          <w:i w:val="false"/>
          <w:color w:val="000000"/>
          <w:sz w:val="28"/>
        </w:rPr>
        <w:t xml:space="preserve">
      18. Руководство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Тасоткельского сельского округа Шуского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 задач и осуществление им своих функций.</w:t>
      </w:r>
      <w:r>
        <w:br/>
      </w:r>
      <w:r>
        <w:rPr>
          <w:rFonts w:ascii="Times New Roman"/>
          <w:b w:val="false"/>
          <w:i w:val="false"/>
          <w:color w:val="000000"/>
          <w:sz w:val="28"/>
        </w:rPr>
        <w:t xml:space="preserve">
      </w:t>
      </w:r>
      <w:r>
        <w:rPr>
          <w:rFonts w:ascii="Times New Roman"/>
          <w:b w:val="false"/>
          <w:i w:val="false"/>
          <w:color w:val="000000"/>
          <w:sz w:val="28"/>
        </w:rPr>
        <w:t xml:space="preserve">19.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 назначается или избирается на должность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20.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 освобождается от должности и прекращает свои полномочия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21.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 не имеет заместителя, который назначается на должность и освобождаются от должности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22. Полномочия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1) Аким Тасоткельского сельского округа несет персональную ответственность за выполнение возложенных на аппарат акима Тасоткельского сельского задач и осуществление своих функций.</w:t>
      </w:r>
      <w:r>
        <w:br/>
      </w:r>
      <w:r>
        <w:rPr>
          <w:rFonts w:ascii="Times New Roman"/>
          <w:b w:val="false"/>
          <w:i w:val="false"/>
          <w:color w:val="000000"/>
          <w:sz w:val="28"/>
        </w:rPr>
        <w:t xml:space="preserve">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w:t>
      </w:r>
      <w:r>
        <w:rPr>
          <w:rFonts w:ascii="Times New Roman"/>
          <w:b w:val="false"/>
          <w:i w:val="false"/>
          <w:color w:val="000000"/>
          <w:sz w:val="28"/>
        </w:rPr>
        <w:t>4) Организует государственную закупку на основе положения установленного законодательством Республики Казахстан для учреждений ведомственного подчинения под своим управлением и аффилированных лиц как юридическое лицо или администратор бюджетной программы.</w:t>
      </w:r>
      <w:r>
        <w:br/>
      </w:r>
      <w:r>
        <w:rPr>
          <w:rFonts w:ascii="Times New Roman"/>
          <w:b w:val="false"/>
          <w:i w:val="false"/>
          <w:color w:val="000000"/>
          <w:sz w:val="28"/>
        </w:rPr>
        <w:t xml:space="preserve">
      </w:t>
      </w:r>
      <w:r>
        <w:rPr>
          <w:rFonts w:ascii="Times New Roman"/>
          <w:b w:val="false"/>
          <w:i w:val="false"/>
          <w:color w:val="000000"/>
          <w:sz w:val="28"/>
        </w:rPr>
        <w:t xml:space="preserve">Исполнение полномочий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23. 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 возглавляется акимом Тасоткельского сельского округа назначаемым на должность и освобождаемым от должности в соответствии с действующим законодательством Республики Казахстан.</w:t>
      </w:r>
    </w:p>
    <w:bookmarkEnd w:id="194"/>
    <w:bookmarkStart w:name="z1569" w:id="195"/>
    <w:p>
      <w:pPr>
        <w:spacing w:after="0"/>
        <w:ind w:left="0"/>
        <w:jc w:val="left"/>
      </w:pPr>
      <w:r>
        <w:rPr>
          <w:rFonts w:ascii="Times New Roman"/>
          <w:b/>
          <w:i w:val="false"/>
          <w:color w:val="000000"/>
        </w:rPr>
        <w:t xml:space="preserve"> 4. Имущество государственного органа</w:t>
      </w:r>
    </w:p>
    <w:bookmarkEnd w:id="195"/>
    <w:bookmarkStart w:name="z1570" w:id="196"/>
    <w:p>
      <w:pPr>
        <w:spacing w:after="0"/>
        <w:ind w:left="0"/>
        <w:jc w:val="both"/>
      </w:pPr>
      <w:r>
        <w:rPr>
          <w:rFonts w:ascii="Times New Roman"/>
          <w:b w:val="false"/>
          <w:i w:val="false"/>
          <w:color w:val="000000"/>
          <w:sz w:val="28"/>
        </w:rPr>
        <w:t xml:space="preserve">
      24.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25. 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 относится к коммунальной собственности.</w:t>
      </w:r>
      <w:r>
        <w:br/>
      </w:r>
      <w:r>
        <w:rPr>
          <w:rFonts w:ascii="Times New Roman"/>
          <w:b w:val="false"/>
          <w:i w:val="false"/>
          <w:color w:val="000000"/>
          <w:sz w:val="28"/>
        </w:rPr>
        <w:t xml:space="preserve">
      </w:t>
      </w:r>
      <w:r>
        <w:rPr>
          <w:rFonts w:ascii="Times New Roman"/>
          <w:b w:val="false"/>
          <w:i w:val="false"/>
          <w:color w:val="000000"/>
          <w:sz w:val="28"/>
        </w:rPr>
        <w:t xml:space="preserve">26.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96"/>
    <w:bookmarkStart w:name="z1574" w:id="197"/>
    <w:p>
      <w:pPr>
        <w:spacing w:after="0"/>
        <w:ind w:left="0"/>
        <w:jc w:val="left"/>
      </w:pPr>
      <w:r>
        <w:rPr>
          <w:rFonts w:ascii="Times New Roman"/>
          <w:b/>
          <w:i w:val="false"/>
          <w:color w:val="000000"/>
        </w:rPr>
        <w:t xml:space="preserve"> 5. Реорганизация и управление государственного органа</w:t>
      </w:r>
    </w:p>
    <w:bookmarkEnd w:id="197"/>
    <w:bookmarkStart w:name="z1575" w:id="198"/>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Тасоткельского сельского округа Шуского района Жамбылской области" осуществляются в соответствии с законодательством Республики Казахстан.</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 xml:space="preserve"> акимата Шуского района</w:t>
            </w:r>
            <w:r>
              <w:br/>
            </w:r>
            <w:r>
              <w:rPr>
                <w:rFonts w:ascii="Times New Roman"/>
                <w:b w:val="false"/>
                <w:i w:val="false"/>
                <w:color w:val="000000"/>
                <w:sz w:val="20"/>
              </w:rPr>
              <w:t>от 11 февраля 2015 года № 86</w:t>
            </w:r>
          </w:p>
        </w:tc>
      </w:tr>
    </w:tbl>
    <w:bookmarkStart w:name="z1577" w:id="199"/>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 "Аппарат акима Толебийского сельского округа Шуского района Жамбылской области"</w:t>
      </w:r>
    </w:p>
    <w:bookmarkEnd w:id="199"/>
    <w:bookmarkStart w:name="z1578" w:id="200"/>
    <w:p>
      <w:pPr>
        <w:spacing w:after="0"/>
        <w:ind w:left="0"/>
        <w:jc w:val="left"/>
      </w:pPr>
      <w:r>
        <w:rPr>
          <w:rFonts w:ascii="Times New Roman"/>
          <w:b/>
          <w:i w:val="false"/>
          <w:color w:val="000000"/>
        </w:rPr>
        <w:t xml:space="preserve"> 1. Общие положения</w:t>
      </w:r>
    </w:p>
    <w:bookmarkEnd w:id="200"/>
    <w:bookmarkStart w:name="z1579" w:id="201"/>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xml:space="preserve">
      </w:t>
      </w:r>
      <w:r>
        <w:rPr>
          <w:rFonts w:ascii="Times New Roman"/>
          <w:b w:val="false"/>
          <w:i w:val="false"/>
          <w:color w:val="000000"/>
          <w:sz w:val="28"/>
        </w:rPr>
        <w:t xml:space="preserve">2.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 не имеет ведомств.</w:t>
      </w:r>
      <w:r>
        <w:br/>
      </w:r>
      <w:r>
        <w:rPr>
          <w:rFonts w:ascii="Times New Roman"/>
          <w:b w:val="false"/>
          <w:i w:val="false"/>
          <w:color w:val="000000"/>
          <w:sz w:val="28"/>
        </w:rPr>
        <w:t xml:space="preserve">
      </w:t>
      </w:r>
      <w:r>
        <w:rPr>
          <w:rFonts w:ascii="Times New Roman"/>
          <w:b w:val="false"/>
          <w:i w:val="false"/>
          <w:color w:val="000000"/>
          <w:sz w:val="28"/>
        </w:rPr>
        <w:t xml:space="preserve">3.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w:t>
      </w:r>
      <w:r>
        <w:rPr>
          <w:rFonts w:ascii="Times New Roman"/>
          <w:b w:val="false"/>
          <w:i w:val="false"/>
          <w:color w:val="000000"/>
          <w:sz w:val="28"/>
        </w:rPr>
        <w:t xml:space="preserve">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xml:space="preserve">
      </w:t>
      </w:r>
      <w:r>
        <w:rPr>
          <w:rFonts w:ascii="Times New Roman"/>
          <w:b w:val="false"/>
          <w:i w:val="false"/>
          <w:color w:val="000000"/>
          <w:sz w:val="28"/>
        </w:rPr>
        <w:t xml:space="preserve">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7.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Толебийского сельского округа Шуского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8. Структура и лимит штатной численности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9. Местонахождение юридического лица: почтовый индекс: 081100, Республика Казахстан, Жамбылская область, Шуский район, село Толе би, улица Егемберды, 2/а.</w:t>
      </w:r>
      <w:r>
        <w:br/>
      </w:r>
      <w:r>
        <w:rPr>
          <w:rFonts w:ascii="Times New Roman"/>
          <w:b w:val="false"/>
          <w:i w:val="false"/>
          <w:color w:val="000000"/>
          <w:sz w:val="28"/>
        </w:rPr>
        <w:t xml:space="preserve">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11. Настоящее Положение является учредительным документом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12. 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 осуществляется из местных бюджетов.</w:t>
      </w:r>
      <w:r>
        <w:br/>
      </w:r>
      <w:r>
        <w:rPr>
          <w:rFonts w:ascii="Times New Roman"/>
          <w:b w:val="false"/>
          <w:i w:val="false"/>
          <w:color w:val="000000"/>
          <w:sz w:val="28"/>
        </w:rPr>
        <w:t xml:space="preserve">
      </w:t>
      </w:r>
      <w:r>
        <w:rPr>
          <w:rFonts w:ascii="Times New Roman"/>
          <w:b w:val="false"/>
          <w:i w:val="false"/>
          <w:color w:val="000000"/>
          <w:sz w:val="28"/>
        </w:rPr>
        <w:t xml:space="preserve">13.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 xml:space="preserve">Аппарат акима Толебийского сельского округа Шуского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201"/>
    <w:bookmarkStart w:name="z1593" w:id="202"/>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202"/>
    <w:bookmarkStart w:name="z1594" w:id="203"/>
    <w:p>
      <w:pPr>
        <w:spacing w:after="0"/>
        <w:ind w:left="0"/>
        <w:jc w:val="both"/>
      </w:pPr>
      <w:r>
        <w:rPr>
          <w:rFonts w:ascii="Times New Roman"/>
          <w:b w:val="false"/>
          <w:i w:val="false"/>
          <w:color w:val="000000"/>
          <w:sz w:val="28"/>
        </w:rPr>
        <w:t xml:space="preserve">
      14. Миссия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села и аппарат сельского округа.</w:t>
      </w:r>
      <w:r>
        <w:br/>
      </w:r>
      <w:r>
        <w:rPr>
          <w:rFonts w:ascii="Times New Roman"/>
          <w:b w:val="false"/>
          <w:i w:val="false"/>
          <w:color w:val="000000"/>
          <w:sz w:val="28"/>
        </w:rPr>
        <w:t xml:space="preserve">
      </w:t>
      </w:r>
      <w:r>
        <w:rPr>
          <w:rFonts w:ascii="Times New Roman"/>
          <w:b w:val="false"/>
          <w:i w:val="false"/>
          <w:color w:val="000000"/>
          <w:sz w:val="28"/>
        </w:rPr>
        <w:t>15. Задачи:</w:t>
      </w:r>
      <w:r>
        <w:br/>
      </w:r>
      <w:r>
        <w:rPr>
          <w:rFonts w:ascii="Times New Roman"/>
          <w:b w:val="false"/>
          <w:i w:val="false"/>
          <w:color w:val="000000"/>
          <w:sz w:val="28"/>
        </w:rPr>
        <w:t xml:space="preserve">
      </w:t>
      </w:r>
      <w:r>
        <w:rPr>
          <w:rFonts w:ascii="Times New Roman"/>
          <w:b w:val="false"/>
          <w:i w:val="false"/>
          <w:color w:val="000000"/>
          <w:sz w:val="28"/>
        </w:rPr>
        <w:t>Обеспечение соблюдения регламента работы акима села.</w:t>
      </w:r>
      <w:r>
        <w:br/>
      </w:r>
      <w:r>
        <w:rPr>
          <w:rFonts w:ascii="Times New Roman"/>
          <w:b w:val="false"/>
          <w:i w:val="false"/>
          <w:color w:val="000000"/>
          <w:sz w:val="28"/>
        </w:rPr>
        <w:t xml:space="preserve">
      </w:t>
      </w:r>
      <w:r>
        <w:rPr>
          <w:rFonts w:ascii="Times New Roman"/>
          <w:b w:val="false"/>
          <w:i w:val="false"/>
          <w:color w:val="000000"/>
          <w:sz w:val="28"/>
        </w:rPr>
        <w:t>16. Функции:</w:t>
      </w:r>
      <w:r>
        <w:br/>
      </w:r>
      <w:r>
        <w:rPr>
          <w:rFonts w:ascii="Times New Roman"/>
          <w:b w:val="false"/>
          <w:i w:val="false"/>
          <w:color w:val="000000"/>
          <w:sz w:val="28"/>
        </w:rPr>
        <w:t xml:space="preserve">
      </w:t>
      </w:r>
      <w:r>
        <w:rPr>
          <w:rFonts w:ascii="Times New Roman"/>
          <w:b w:val="false"/>
          <w:i w:val="false"/>
          <w:color w:val="000000"/>
          <w:sz w:val="28"/>
        </w:rPr>
        <w:t>1)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xml:space="preserve">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xml:space="preserve">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w:t>
      </w:r>
      <w:r>
        <w:rPr>
          <w:rFonts w:ascii="Times New Roman"/>
          <w:b w:val="false"/>
          <w:i w:val="false"/>
          <w:color w:val="000000"/>
          <w:sz w:val="28"/>
        </w:rPr>
        <w:t>4-1)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 xml:space="preserve">6) в пределах своей компетенции осуществляет регулирование земельных отношений; </w:t>
      </w:r>
      <w:r>
        <w:br/>
      </w:r>
      <w:r>
        <w:rPr>
          <w:rFonts w:ascii="Times New Roman"/>
          <w:b w:val="false"/>
          <w:i w:val="false"/>
          <w:color w:val="000000"/>
          <w:sz w:val="28"/>
        </w:rPr>
        <w:t xml:space="preserve">
      </w:t>
      </w:r>
      <w:r>
        <w:rPr>
          <w:rFonts w:ascii="Times New Roman"/>
          <w:b w:val="false"/>
          <w:i w:val="false"/>
          <w:color w:val="000000"/>
          <w:sz w:val="28"/>
        </w:rPr>
        <w:t>7)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w:t>
      </w:r>
      <w:r>
        <w:rPr>
          <w:rFonts w:ascii="Times New Roman"/>
          <w:b w:val="false"/>
          <w:i w:val="false"/>
          <w:color w:val="000000"/>
          <w:sz w:val="28"/>
        </w:rPr>
        <w:t>8)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xml:space="preserve">
      </w:t>
      </w:r>
      <w:r>
        <w:rPr>
          <w:rFonts w:ascii="Times New Roman"/>
          <w:b w:val="false"/>
          <w:i w:val="false"/>
          <w:color w:val="000000"/>
          <w:sz w:val="28"/>
        </w:rPr>
        <w:t>10)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11) организует работу по сохранению исторического и культурного наследия;</w:t>
      </w:r>
      <w:r>
        <w:br/>
      </w:r>
      <w:r>
        <w:rPr>
          <w:rFonts w:ascii="Times New Roman"/>
          <w:b w:val="false"/>
          <w:i w:val="false"/>
          <w:color w:val="000000"/>
          <w:sz w:val="28"/>
        </w:rPr>
        <w:t xml:space="preserve">
      </w:t>
      </w:r>
      <w:r>
        <w:rPr>
          <w:rFonts w:ascii="Times New Roman"/>
          <w:b w:val="false"/>
          <w:i w:val="false"/>
          <w:color w:val="000000"/>
          <w:sz w:val="28"/>
        </w:rPr>
        <w:t>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w:t>
      </w:r>
      <w:r>
        <w:rPr>
          <w:rFonts w:ascii="Times New Roman"/>
          <w:b w:val="false"/>
          <w:i w:val="false"/>
          <w:color w:val="000000"/>
          <w:sz w:val="28"/>
        </w:rPr>
        <w:t>12-1)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w:t>
      </w:r>
      <w:r>
        <w:rPr>
          <w:rFonts w:ascii="Times New Roman"/>
          <w:b w:val="false"/>
          <w:i w:val="false"/>
          <w:color w:val="000000"/>
          <w:sz w:val="28"/>
        </w:rPr>
        <w:t>12-2) организует помощь инвалидам;</w:t>
      </w:r>
      <w:r>
        <w:br/>
      </w:r>
      <w:r>
        <w:rPr>
          <w:rFonts w:ascii="Times New Roman"/>
          <w:b w:val="false"/>
          <w:i w:val="false"/>
          <w:color w:val="000000"/>
          <w:sz w:val="28"/>
        </w:rPr>
        <w:t xml:space="preserve">
      </w:t>
      </w:r>
      <w:r>
        <w:rPr>
          <w:rFonts w:ascii="Times New Roman"/>
          <w:b w:val="false"/>
          <w:i w:val="false"/>
          <w:color w:val="000000"/>
          <w:sz w:val="28"/>
        </w:rPr>
        <w:t>12-3)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w:t>
      </w:r>
      <w:r>
        <w:rPr>
          <w:rFonts w:ascii="Times New Roman"/>
          <w:b w:val="false"/>
          <w:i w:val="false"/>
          <w:color w:val="000000"/>
          <w:sz w:val="28"/>
        </w:rPr>
        <w:t>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w:t>
      </w:r>
      <w:r>
        <w:rPr>
          <w:rFonts w:ascii="Times New Roman"/>
          <w:b w:val="false"/>
          <w:i w:val="false"/>
          <w:color w:val="000000"/>
          <w:sz w:val="28"/>
        </w:rPr>
        <w:t>12-5)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w:t>
      </w:r>
      <w:r>
        <w:rPr>
          <w:rFonts w:ascii="Times New Roman"/>
          <w:b w:val="false"/>
          <w:i w:val="false"/>
          <w:color w:val="000000"/>
          <w:sz w:val="28"/>
        </w:rPr>
        <w:t>12-6) координирует оказание благотворительной и социальной помощи инвалидам;</w:t>
      </w:r>
      <w:r>
        <w:br/>
      </w:r>
      <w:r>
        <w:rPr>
          <w:rFonts w:ascii="Times New Roman"/>
          <w:b w:val="false"/>
          <w:i w:val="false"/>
          <w:color w:val="000000"/>
          <w:sz w:val="28"/>
        </w:rPr>
        <w:t xml:space="preserve">
      </w:t>
      </w:r>
      <w:r>
        <w:rPr>
          <w:rFonts w:ascii="Times New Roman"/>
          <w:b w:val="false"/>
          <w:i w:val="false"/>
          <w:color w:val="000000"/>
          <w:sz w:val="28"/>
        </w:rPr>
        <w:t>12-7)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w:t>
      </w:r>
      <w:r>
        <w:rPr>
          <w:rFonts w:ascii="Times New Roman"/>
          <w:b w:val="false"/>
          <w:i w:val="false"/>
          <w:color w:val="000000"/>
          <w:sz w:val="28"/>
        </w:rPr>
        <w:t>12-8) содействует кадровому обеспечению сельских организаций здравоохранения;</w:t>
      </w:r>
      <w:r>
        <w:br/>
      </w:r>
      <w:r>
        <w:rPr>
          <w:rFonts w:ascii="Times New Roman"/>
          <w:b w:val="false"/>
          <w:i w:val="false"/>
          <w:color w:val="000000"/>
          <w:sz w:val="28"/>
        </w:rPr>
        <w:t xml:space="preserve">
      </w:t>
      </w:r>
      <w:r>
        <w:rPr>
          <w:rFonts w:ascii="Times New Roman"/>
          <w:b w:val="false"/>
          <w:i w:val="false"/>
          <w:color w:val="000000"/>
          <w:sz w:val="28"/>
        </w:rPr>
        <w:t>13) содействует развитию местной социальной инфраструктуры;</w:t>
      </w:r>
      <w:r>
        <w:br/>
      </w:r>
      <w:r>
        <w:rPr>
          <w:rFonts w:ascii="Times New Roman"/>
          <w:b w:val="false"/>
          <w:i w:val="false"/>
          <w:color w:val="000000"/>
          <w:sz w:val="28"/>
        </w:rPr>
        <w:t xml:space="preserve">
      </w:t>
      </w:r>
      <w:r>
        <w:rPr>
          <w:rFonts w:ascii="Times New Roman"/>
          <w:b w:val="false"/>
          <w:i w:val="false"/>
          <w:color w:val="000000"/>
          <w:sz w:val="28"/>
        </w:rPr>
        <w:t>14) организует движение общественного транспорта;</w:t>
      </w:r>
      <w:r>
        <w:br/>
      </w:r>
      <w:r>
        <w:rPr>
          <w:rFonts w:ascii="Times New Roman"/>
          <w:b w:val="false"/>
          <w:i w:val="false"/>
          <w:color w:val="000000"/>
          <w:sz w:val="28"/>
        </w:rPr>
        <w:t xml:space="preserve">
      </w:t>
      </w:r>
      <w:r>
        <w:rPr>
          <w:rFonts w:ascii="Times New Roman"/>
          <w:b w:val="false"/>
          <w:i w:val="false"/>
          <w:color w:val="000000"/>
          <w:sz w:val="28"/>
        </w:rPr>
        <w:t>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w:t>
      </w:r>
      <w:r>
        <w:rPr>
          <w:rFonts w:ascii="Times New Roman"/>
          <w:b w:val="false"/>
          <w:i w:val="false"/>
          <w:color w:val="000000"/>
          <w:sz w:val="28"/>
        </w:rPr>
        <w:t>15) взаимодействует с органами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16) осуществляет похозяйственный учет;</w:t>
      </w:r>
      <w:r>
        <w:br/>
      </w:r>
      <w:r>
        <w:rPr>
          <w:rFonts w:ascii="Times New Roman"/>
          <w:b w:val="false"/>
          <w:i w:val="false"/>
          <w:color w:val="000000"/>
          <w:sz w:val="28"/>
        </w:rPr>
        <w:t xml:space="preserve">
      </w:t>
      </w:r>
      <w:r>
        <w:rPr>
          <w:rFonts w:ascii="Times New Roman"/>
          <w:b w:val="false"/>
          <w:i w:val="false"/>
          <w:color w:val="000000"/>
          <w:sz w:val="28"/>
        </w:rPr>
        <w:t>17)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w:t>
      </w:r>
      <w:r>
        <w:rPr>
          <w:rFonts w:ascii="Times New Roman"/>
          <w:b w:val="false"/>
          <w:i w:val="false"/>
          <w:color w:val="000000"/>
          <w:sz w:val="28"/>
        </w:rPr>
        <w:t>18)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w:t>
      </w:r>
      <w:r>
        <w:rPr>
          <w:rFonts w:ascii="Times New Roman"/>
          <w:b w:val="false"/>
          <w:i w:val="false"/>
          <w:color w:val="000000"/>
          <w:sz w:val="28"/>
        </w:rPr>
        <w:t>19)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w:t>
      </w:r>
      <w:r>
        <w:rPr>
          <w:rFonts w:ascii="Times New Roman"/>
          <w:b w:val="false"/>
          <w:i w:val="false"/>
          <w:color w:val="000000"/>
          <w:sz w:val="28"/>
        </w:rPr>
        <w:t>20)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w:t>
      </w:r>
      <w:r>
        <w:rPr>
          <w:rFonts w:ascii="Times New Roman"/>
          <w:b w:val="false"/>
          <w:i w:val="false"/>
          <w:color w:val="000000"/>
          <w:sz w:val="28"/>
        </w:rPr>
        <w:t>22) ведет реестр непрофессиональных медиаторов;</w:t>
      </w:r>
      <w:r>
        <w:br/>
      </w:r>
      <w:r>
        <w:rPr>
          <w:rFonts w:ascii="Times New Roman"/>
          <w:b w:val="false"/>
          <w:i w:val="false"/>
          <w:color w:val="000000"/>
          <w:sz w:val="28"/>
        </w:rPr>
        <w:t xml:space="preserve">
      </w:t>
      </w:r>
      <w:r>
        <w:rPr>
          <w:rFonts w:ascii="Times New Roman"/>
          <w:b w:val="false"/>
          <w:i w:val="false"/>
          <w:color w:val="000000"/>
          <w:sz w:val="28"/>
        </w:rPr>
        <w:t>23)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w:t>
      </w:r>
      <w:r>
        <w:rPr>
          <w:rFonts w:ascii="Times New Roman"/>
          <w:b w:val="false"/>
          <w:i w:val="false"/>
          <w:color w:val="000000"/>
          <w:sz w:val="28"/>
        </w:rPr>
        <w:t>24) вносит в районный исполнительный орган предложения по организации транспортного сообщения с районным центром, а также организует бесплатного подвоза учащихся до школы и обратно в сельской местности;</w:t>
      </w:r>
      <w:r>
        <w:br/>
      </w:r>
      <w:r>
        <w:rPr>
          <w:rFonts w:ascii="Times New Roman"/>
          <w:b w:val="false"/>
          <w:i w:val="false"/>
          <w:color w:val="000000"/>
          <w:sz w:val="28"/>
        </w:rPr>
        <w:t xml:space="preserve">
      </w:t>
      </w:r>
      <w:r>
        <w:rPr>
          <w:rFonts w:ascii="Times New Roman"/>
          <w:b w:val="false"/>
          <w:i w:val="false"/>
          <w:color w:val="000000"/>
          <w:sz w:val="28"/>
        </w:rPr>
        <w:t>25)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w:t>
      </w:r>
      <w:r>
        <w:rPr>
          <w:rFonts w:ascii="Times New Roman"/>
          <w:b w:val="false"/>
          <w:i w:val="false"/>
          <w:color w:val="000000"/>
          <w:sz w:val="28"/>
        </w:rPr>
        <w:t>26)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w:t>
      </w:r>
      <w:r>
        <w:rPr>
          <w:rFonts w:ascii="Times New Roman"/>
          <w:b w:val="false"/>
          <w:i w:val="false"/>
          <w:color w:val="000000"/>
          <w:sz w:val="28"/>
        </w:rPr>
        <w:t>27) обеспечивают сохранность переданного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28) осуществляют управление переданными районными коммунальными юридическими лицами;</w:t>
      </w:r>
      <w:r>
        <w:br/>
      </w:r>
      <w:r>
        <w:rPr>
          <w:rFonts w:ascii="Times New Roman"/>
          <w:b w:val="false"/>
          <w:i w:val="false"/>
          <w:color w:val="000000"/>
          <w:sz w:val="28"/>
        </w:rPr>
        <w:t xml:space="preserve">
      </w:t>
      </w:r>
      <w:r>
        <w:rPr>
          <w:rFonts w:ascii="Times New Roman"/>
          <w:b w:val="false"/>
          <w:i w:val="false"/>
          <w:color w:val="000000"/>
          <w:sz w:val="28"/>
        </w:rPr>
        <w:t>29)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xml:space="preserve">
      </w:t>
      </w:r>
      <w:r>
        <w:rPr>
          <w:rFonts w:ascii="Times New Roman"/>
          <w:b w:val="false"/>
          <w:i w:val="false"/>
          <w:color w:val="000000"/>
          <w:sz w:val="28"/>
        </w:rPr>
        <w:t>30) устанавливает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w:t>
      </w:r>
      <w:r>
        <w:rPr>
          <w:rFonts w:ascii="Times New Roman"/>
          <w:b w:val="false"/>
          <w:i w:val="false"/>
          <w:color w:val="000000"/>
          <w:sz w:val="28"/>
        </w:rPr>
        <w:t>31) утверждает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w:t>
      </w:r>
      <w:r>
        <w:rPr>
          <w:rFonts w:ascii="Times New Roman"/>
          <w:b w:val="false"/>
          <w:i w:val="false"/>
          <w:color w:val="000000"/>
          <w:sz w:val="28"/>
        </w:rPr>
        <w:t>32) формирует доходные источники;</w:t>
      </w:r>
      <w:r>
        <w:br/>
      </w:r>
      <w:r>
        <w:rPr>
          <w:rFonts w:ascii="Times New Roman"/>
          <w:b w:val="false"/>
          <w:i w:val="false"/>
          <w:color w:val="000000"/>
          <w:sz w:val="28"/>
        </w:rPr>
        <w:t xml:space="preserve">
      </w:t>
      </w:r>
      <w:r>
        <w:rPr>
          <w:rFonts w:ascii="Times New Roman"/>
          <w:b w:val="false"/>
          <w:i w:val="false"/>
          <w:color w:val="000000"/>
          <w:sz w:val="28"/>
        </w:rPr>
        <w:t>33)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34)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w:t>
      </w:r>
      <w:r>
        <w:rPr>
          <w:rFonts w:ascii="Times New Roman"/>
          <w:b w:val="false"/>
          <w:i w:val="false"/>
          <w:color w:val="000000"/>
          <w:sz w:val="28"/>
        </w:rPr>
        <w:t>35) утверждает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xml:space="preserve">
      </w:t>
      </w:r>
      <w:r>
        <w:rPr>
          <w:rFonts w:ascii="Times New Roman"/>
          <w:b w:val="false"/>
          <w:i w:val="false"/>
          <w:color w:val="000000"/>
          <w:sz w:val="28"/>
        </w:rPr>
        <w:t>36) составляет и утверждает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17. Права и обязанности:</w:t>
      </w:r>
      <w:r>
        <w:br/>
      </w:r>
      <w:r>
        <w:rPr>
          <w:rFonts w:ascii="Times New Roman"/>
          <w:b w:val="false"/>
          <w:i w:val="false"/>
          <w:color w:val="000000"/>
          <w:sz w:val="28"/>
        </w:rPr>
        <w:t xml:space="preserve">
      </w:t>
      </w:r>
      <w:r>
        <w:rPr>
          <w:rFonts w:ascii="Times New Roman"/>
          <w:b w:val="false"/>
          <w:i w:val="false"/>
          <w:color w:val="000000"/>
          <w:sz w:val="28"/>
        </w:rPr>
        <w:t>права:</w:t>
      </w:r>
      <w:r>
        <w:br/>
      </w:r>
      <w:r>
        <w:rPr>
          <w:rFonts w:ascii="Times New Roman"/>
          <w:b w:val="false"/>
          <w:i w:val="false"/>
          <w:color w:val="000000"/>
          <w:sz w:val="28"/>
        </w:rPr>
        <w:t xml:space="preserve">
      </w:t>
      </w:r>
      <w:r>
        <w:rPr>
          <w:rFonts w:ascii="Times New Roman"/>
          <w:b w:val="false"/>
          <w:i w:val="false"/>
          <w:color w:val="000000"/>
          <w:sz w:val="28"/>
        </w:rPr>
        <w:t>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w:t>
      </w:r>
      <w:r>
        <w:br/>
      </w:r>
      <w:r>
        <w:rPr>
          <w:rFonts w:ascii="Times New Roman"/>
          <w:b w:val="false"/>
          <w:i w:val="false"/>
          <w:color w:val="000000"/>
          <w:sz w:val="28"/>
        </w:rPr>
        <w:t xml:space="preserve">
      </w:t>
      </w:r>
      <w:r>
        <w:rPr>
          <w:rFonts w:ascii="Times New Roman"/>
          <w:b w:val="false"/>
          <w:i w:val="false"/>
          <w:color w:val="000000"/>
          <w:sz w:val="28"/>
        </w:rPr>
        <w:t>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w:t>
      </w:r>
      <w:r>
        <w:br/>
      </w:r>
      <w:r>
        <w:rPr>
          <w:rFonts w:ascii="Times New Roman"/>
          <w:b w:val="false"/>
          <w:i w:val="false"/>
          <w:color w:val="000000"/>
          <w:sz w:val="28"/>
        </w:rPr>
        <w:t xml:space="preserve">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xml:space="preserve">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обязанности:</w:t>
      </w:r>
      <w:r>
        <w:br/>
      </w:r>
      <w:r>
        <w:rPr>
          <w:rFonts w:ascii="Times New Roman"/>
          <w:b w:val="false"/>
          <w:i w:val="false"/>
          <w:color w:val="000000"/>
          <w:sz w:val="28"/>
        </w:rPr>
        <w:t xml:space="preserve">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w:t>
      </w:r>
      <w:r>
        <w:rPr>
          <w:rFonts w:ascii="Times New Roman"/>
          <w:b w:val="false"/>
          <w:i w:val="false"/>
          <w:color w:val="000000"/>
          <w:sz w:val="28"/>
        </w:rPr>
        <w:t xml:space="preserve">2) обеспечивать соблюдение сотрудниками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 норм этики административных государственных служащих;</w:t>
      </w:r>
      <w:r>
        <w:br/>
      </w:r>
      <w:r>
        <w:rPr>
          <w:rFonts w:ascii="Times New Roman"/>
          <w:b w:val="false"/>
          <w:i w:val="false"/>
          <w:color w:val="000000"/>
          <w:sz w:val="28"/>
        </w:rPr>
        <w:t xml:space="preserve">
      </w:t>
      </w:r>
      <w:r>
        <w:rPr>
          <w:rFonts w:ascii="Times New Roman"/>
          <w:b w:val="false"/>
          <w:i w:val="false"/>
          <w:color w:val="000000"/>
          <w:sz w:val="28"/>
        </w:rPr>
        <w:t>3) выполнять иные обязанности предусмотренные нормативными правовыми актами Республики Казахстан.</w:t>
      </w:r>
    </w:p>
    <w:bookmarkEnd w:id="203"/>
    <w:bookmarkStart w:name="z1654" w:id="204"/>
    <w:p>
      <w:pPr>
        <w:spacing w:after="0"/>
        <w:ind w:left="0"/>
        <w:jc w:val="left"/>
      </w:pPr>
      <w:r>
        <w:rPr>
          <w:rFonts w:ascii="Times New Roman"/>
          <w:b/>
          <w:i w:val="false"/>
          <w:color w:val="000000"/>
        </w:rPr>
        <w:t xml:space="preserve"> 3. Организация деятельности государственного органа</w:t>
      </w:r>
    </w:p>
    <w:bookmarkEnd w:id="204"/>
    <w:bookmarkStart w:name="z1655" w:id="205"/>
    <w:p>
      <w:pPr>
        <w:spacing w:after="0"/>
        <w:ind w:left="0"/>
        <w:jc w:val="both"/>
      </w:pPr>
      <w:r>
        <w:rPr>
          <w:rFonts w:ascii="Times New Roman"/>
          <w:b w:val="false"/>
          <w:i w:val="false"/>
          <w:color w:val="000000"/>
          <w:sz w:val="28"/>
        </w:rPr>
        <w:t xml:space="preserve">
      18. Руководство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Толебийского сельского округа Шуского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 задач и осуществление им своих функций.</w:t>
      </w:r>
      <w:r>
        <w:br/>
      </w:r>
      <w:r>
        <w:rPr>
          <w:rFonts w:ascii="Times New Roman"/>
          <w:b w:val="false"/>
          <w:i w:val="false"/>
          <w:color w:val="000000"/>
          <w:sz w:val="28"/>
        </w:rPr>
        <w:t xml:space="preserve">
      </w:t>
      </w:r>
      <w:r>
        <w:rPr>
          <w:rFonts w:ascii="Times New Roman"/>
          <w:b w:val="false"/>
          <w:i w:val="false"/>
          <w:color w:val="000000"/>
          <w:sz w:val="28"/>
        </w:rPr>
        <w:t xml:space="preserve">19.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 назначается или избирается на должность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20.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 освобождается от должности и прекращает свои полномочия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21.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 имеет заместителей, которые назначаются на должность и освобождаются от должности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22. Полномочия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1) Аким Толебийского сельского округа несет персональную ответственность за выполнение возложенных на аппарат акима Толебийского сельского задач и осуществление своих функций.</w:t>
      </w:r>
      <w:r>
        <w:br/>
      </w:r>
      <w:r>
        <w:rPr>
          <w:rFonts w:ascii="Times New Roman"/>
          <w:b w:val="false"/>
          <w:i w:val="false"/>
          <w:color w:val="000000"/>
          <w:sz w:val="28"/>
        </w:rPr>
        <w:t xml:space="preserve">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w:t>
      </w:r>
      <w:r>
        <w:rPr>
          <w:rFonts w:ascii="Times New Roman"/>
          <w:b w:val="false"/>
          <w:i w:val="false"/>
          <w:color w:val="000000"/>
          <w:sz w:val="28"/>
        </w:rPr>
        <w:t>4) Организует государственную закупку на основе положения установленного законодательством Республики Казахстан для учреждений ведомственного подчинения под своим управлением и аффилированных лиц как юридическое лицо или администратор бюджетной программы.</w:t>
      </w:r>
      <w:r>
        <w:br/>
      </w:r>
      <w:r>
        <w:rPr>
          <w:rFonts w:ascii="Times New Roman"/>
          <w:b w:val="false"/>
          <w:i w:val="false"/>
          <w:color w:val="000000"/>
          <w:sz w:val="28"/>
        </w:rPr>
        <w:t xml:space="preserve">
      </w:t>
      </w:r>
      <w:r>
        <w:rPr>
          <w:rFonts w:ascii="Times New Roman"/>
          <w:b w:val="false"/>
          <w:i w:val="false"/>
          <w:color w:val="000000"/>
          <w:sz w:val="28"/>
        </w:rPr>
        <w:t xml:space="preserve">Исполнение полномочий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23. Первый руководитель определяет полномочия своих заместителей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24. 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 возглавляется акимом Толебийского сельского округа назначаемым на должность и освобождаемым от должности в соответствии с действующим законодательством Республики Казахстан.</w:t>
      </w:r>
    </w:p>
    <w:bookmarkEnd w:id="205"/>
    <w:bookmarkStart w:name="z1667" w:id="206"/>
    <w:p>
      <w:pPr>
        <w:spacing w:after="0"/>
        <w:ind w:left="0"/>
        <w:jc w:val="left"/>
      </w:pPr>
      <w:r>
        <w:rPr>
          <w:rFonts w:ascii="Times New Roman"/>
          <w:b/>
          <w:i w:val="false"/>
          <w:color w:val="000000"/>
        </w:rPr>
        <w:t xml:space="preserve"> 4. Имущество государственного органа</w:t>
      </w:r>
    </w:p>
    <w:bookmarkEnd w:id="206"/>
    <w:bookmarkStart w:name="z1668" w:id="207"/>
    <w:p>
      <w:pPr>
        <w:spacing w:after="0"/>
        <w:ind w:left="0"/>
        <w:jc w:val="both"/>
      </w:pPr>
      <w:r>
        <w:rPr>
          <w:rFonts w:ascii="Times New Roman"/>
          <w:b w:val="false"/>
          <w:i w:val="false"/>
          <w:color w:val="000000"/>
          <w:sz w:val="28"/>
        </w:rPr>
        <w:t xml:space="preserve">
      25.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26. 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 относится к коммунальной собственности.</w:t>
      </w:r>
      <w:r>
        <w:br/>
      </w:r>
      <w:r>
        <w:rPr>
          <w:rFonts w:ascii="Times New Roman"/>
          <w:b w:val="false"/>
          <w:i w:val="false"/>
          <w:color w:val="000000"/>
          <w:sz w:val="28"/>
        </w:rPr>
        <w:t xml:space="preserve">
      </w:t>
      </w:r>
      <w:r>
        <w:rPr>
          <w:rFonts w:ascii="Times New Roman"/>
          <w:b w:val="false"/>
          <w:i w:val="false"/>
          <w:color w:val="000000"/>
          <w:sz w:val="28"/>
        </w:rPr>
        <w:t xml:space="preserve">27.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207"/>
    <w:bookmarkStart w:name="z1672" w:id="208"/>
    <w:p>
      <w:pPr>
        <w:spacing w:after="0"/>
        <w:ind w:left="0"/>
        <w:jc w:val="left"/>
      </w:pPr>
      <w:r>
        <w:rPr>
          <w:rFonts w:ascii="Times New Roman"/>
          <w:b/>
          <w:i w:val="false"/>
          <w:color w:val="000000"/>
        </w:rPr>
        <w:t xml:space="preserve"> 5. Реорганизация и управление государственного органа</w:t>
      </w:r>
    </w:p>
    <w:bookmarkEnd w:id="208"/>
    <w:bookmarkStart w:name="z1673" w:id="209"/>
    <w:p>
      <w:pPr>
        <w:spacing w:after="0"/>
        <w:ind w:left="0"/>
        <w:jc w:val="both"/>
      </w:pPr>
      <w:r>
        <w:rPr>
          <w:rFonts w:ascii="Times New Roman"/>
          <w:b w:val="false"/>
          <w:i w:val="false"/>
          <w:color w:val="000000"/>
          <w:sz w:val="28"/>
        </w:rPr>
        <w:t xml:space="preserve">
      28. 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Толебийского сельского округа Шуского района Жамбылской области" осуществляются в соответствии с законодательством Республики Казахстан.</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 xml:space="preserve"> акимата Шуского района</w:t>
            </w:r>
            <w:r>
              <w:br/>
            </w:r>
            <w:r>
              <w:rPr>
                <w:rFonts w:ascii="Times New Roman"/>
                <w:b w:val="false"/>
                <w:i w:val="false"/>
                <w:color w:val="000000"/>
                <w:sz w:val="20"/>
              </w:rPr>
              <w:t>от 11 февраля 2015 года № 86</w:t>
            </w:r>
          </w:p>
        </w:tc>
      </w:tr>
    </w:tbl>
    <w:bookmarkStart w:name="z1675" w:id="210"/>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 "Аппарат акима Шокпарского сельского округа Шуского района Жамбылской области"</w:t>
      </w:r>
    </w:p>
    <w:bookmarkEnd w:id="210"/>
    <w:bookmarkStart w:name="z1676" w:id="211"/>
    <w:p>
      <w:pPr>
        <w:spacing w:after="0"/>
        <w:ind w:left="0"/>
        <w:jc w:val="left"/>
      </w:pPr>
      <w:r>
        <w:rPr>
          <w:rFonts w:ascii="Times New Roman"/>
          <w:b/>
          <w:i w:val="false"/>
          <w:color w:val="000000"/>
        </w:rPr>
        <w:t xml:space="preserve"> 1. Общие положения</w:t>
      </w:r>
    </w:p>
    <w:bookmarkEnd w:id="211"/>
    <w:bookmarkStart w:name="z1677" w:id="212"/>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xml:space="preserve">
      </w:t>
      </w:r>
      <w:r>
        <w:rPr>
          <w:rFonts w:ascii="Times New Roman"/>
          <w:b w:val="false"/>
          <w:i w:val="false"/>
          <w:color w:val="000000"/>
          <w:sz w:val="28"/>
        </w:rPr>
        <w:t xml:space="preserve">2.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 не имеет ведомств.</w:t>
      </w:r>
      <w:r>
        <w:br/>
      </w:r>
      <w:r>
        <w:rPr>
          <w:rFonts w:ascii="Times New Roman"/>
          <w:b w:val="false"/>
          <w:i w:val="false"/>
          <w:color w:val="000000"/>
          <w:sz w:val="28"/>
        </w:rPr>
        <w:t xml:space="preserve">
      </w:t>
      </w:r>
      <w:r>
        <w:rPr>
          <w:rFonts w:ascii="Times New Roman"/>
          <w:b w:val="false"/>
          <w:i w:val="false"/>
          <w:color w:val="000000"/>
          <w:sz w:val="28"/>
        </w:rPr>
        <w:t xml:space="preserve">3.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w:t>
      </w:r>
      <w:r>
        <w:rPr>
          <w:rFonts w:ascii="Times New Roman"/>
          <w:b w:val="false"/>
          <w:i w:val="false"/>
          <w:color w:val="000000"/>
          <w:sz w:val="28"/>
        </w:rPr>
        <w:t xml:space="preserve">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xml:space="preserve">
      </w:t>
      </w:r>
      <w:r>
        <w:rPr>
          <w:rFonts w:ascii="Times New Roman"/>
          <w:b w:val="false"/>
          <w:i w:val="false"/>
          <w:color w:val="000000"/>
          <w:sz w:val="28"/>
        </w:rPr>
        <w:t xml:space="preserve">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7.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Шокпарского сельского округа Шуского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8. Структура и лимит штатной численности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9. Местонахождение юридического лица: почтовый индекс: 082211, Республика Казахстан, Жамбылская область, Шуский район, село Шокпар, улица Школьная, 1.</w:t>
      </w:r>
      <w:r>
        <w:br/>
      </w:r>
      <w:r>
        <w:rPr>
          <w:rFonts w:ascii="Times New Roman"/>
          <w:b w:val="false"/>
          <w:i w:val="false"/>
          <w:color w:val="000000"/>
          <w:sz w:val="28"/>
        </w:rPr>
        <w:t xml:space="preserve">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11. Настоящее Положение является учредительным документом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12. 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 осуществляется из местных бюджетов.</w:t>
      </w:r>
      <w:r>
        <w:br/>
      </w:r>
      <w:r>
        <w:rPr>
          <w:rFonts w:ascii="Times New Roman"/>
          <w:b w:val="false"/>
          <w:i w:val="false"/>
          <w:color w:val="000000"/>
          <w:sz w:val="28"/>
        </w:rPr>
        <w:t xml:space="preserve">
      </w:t>
      </w:r>
      <w:r>
        <w:rPr>
          <w:rFonts w:ascii="Times New Roman"/>
          <w:b w:val="false"/>
          <w:i w:val="false"/>
          <w:color w:val="000000"/>
          <w:sz w:val="28"/>
        </w:rPr>
        <w:t xml:space="preserve">13.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 xml:space="preserve">Аппарат акима Шокпарского сельского округа Шуского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212"/>
    <w:bookmarkStart w:name="z1691" w:id="213"/>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213"/>
    <w:bookmarkStart w:name="z1692" w:id="214"/>
    <w:p>
      <w:pPr>
        <w:spacing w:after="0"/>
        <w:ind w:left="0"/>
        <w:jc w:val="both"/>
      </w:pPr>
      <w:r>
        <w:rPr>
          <w:rFonts w:ascii="Times New Roman"/>
          <w:b w:val="false"/>
          <w:i w:val="false"/>
          <w:color w:val="000000"/>
          <w:sz w:val="28"/>
        </w:rPr>
        <w:t xml:space="preserve">
      14. Миссия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села и аппарат сельского округа.</w:t>
      </w:r>
      <w:r>
        <w:br/>
      </w:r>
      <w:r>
        <w:rPr>
          <w:rFonts w:ascii="Times New Roman"/>
          <w:b w:val="false"/>
          <w:i w:val="false"/>
          <w:color w:val="000000"/>
          <w:sz w:val="28"/>
        </w:rPr>
        <w:t xml:space="preserve">
      </w:t>
      </w:r>
      <w:r>
        <w:rPr>
          <w:rFonts w:ascii="Times New Roman"/>
          <w:b w:val="false"/>
          <w:i w:val="false"/>
          <w:color w:val="000000"/>
          <w:sz w:val="28"/>
        </w:rPr>
        <w:t>15. Задачи:</w:t>
      </w:r>
      <w:r>
        <w:br/>
      </w:r>
      <w:r>
        <w:rPr>
          <w:rFonts w:ascii="Times New Roman"/>
          <w:b w:val="false"/>
          <w:i w:val="false"/>
          <w:color w:val="000000"/>
          <w:sz w:val="28"/>
        </w:rPr>
        <w:t xml:space="preserve">
      </w:t>
      </w:r>
      <w:r>
        <w:rPr>
          <w:rFonts w:ascii="Times New Roman"/>
          <w:b w:val="false"/>
          <w:i w:val="false"/>
          <w:color w:val="000000"/>
          <w:sz w:val="28"/>
        </w:rPr>
        <w:t>Обеспечение соблюдения регламента работы акима села.</w:t>
      </w:r>
      <w:r>
        <w:br/>
      </w:r>
      <w:r>
        <w:rPr>
          <w:rFonts w:ascii="Times New Roman"/>
          <w:b w:val="false"/>
          <w:i w:val="false"/>
          <w:color w:val="000000"/>
          <w:sz w:val="28"/>
        </w:rPr>
        <w:t xml:space="preserve">
      </w:t>
      </w:r>
      <w:r>
        <w:rPr>
          <w:rFonts w:ascii="Times New Roman"/>
          <w:b w:val="false"/>
          <w:i w:val="false"/>
          <w:color w:val="000000"/>
          <w:sz w:val="28"/>
        </w:rPr>
        <w:t>16. Функции:</w:t>
      </w:r>
      <w:r>
        <w:br/>
      </w:r>
      <w:r>
        <w:rPr>
          <w:rFonts w:ascii="Times New Roman"/>
          <w:b w:val="false"/>
          <w:i w:val="false"/>
          <w:color w:val="000000"/>
          <w:sz w:val="28"/>
        </w:rPr>
        <w:t xml:space="preserve">
      </w:t>
      </w:r>
      <w:r>
        <w:rPr>
          <w:rFonts w:ascii="Times New Roman"/>
          <w:b w:val="false"/>
          <w:i w:val="false"/>
          <w:color w:val="000000"/>
          <w:sz w:val="28"/>
        </w:rPr>
        <w:t>1)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xml:space="preserve">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xml:space="preserve">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w:t>
      </w:r>
      <w:r>
        <w:rPr>
          <w:rFonts w:ascii="Times New Roman"/>
          <w:b w:val="false"/>
          <w:i w:val="false"/>
          <w:color w:val="000000"/>
          <w:sz w:val="28"/>
        </w:rPr>
        <w:t>4-1)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6) в пределах своей компетенции осуществляет регулирование земельных отношений;</w:t>
      </w:r>
      <w:r>
        <w:br/>
      </w:r>
      <w:r>
        <w:rPr>
          <w:rFonts w:ascii="Times New Roman"/>
          <w:b w:val="false"/>
          <w:i w:val="false"/>
          <w:color w:val="000000"/>
          <w:sz w:val="28"/>
        </w:rPr>
        <w:t xml:space="preserve">
      </w:t>
      </w:r>
      <w:r>
        <w:rPr>
          <w:rFonts w:ascii="Times New Roman"/>
          <w:b w:val="false"/>
          <w:i w:val="false"/>
          <w:color w:val="000000"/>
          <w:sz w:val="28"/>
        </w:rPr>
        <w:t>7)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w:t>
      </w:r>
      <w:r>
        <w:rPr>
          <w:rFonts w:ascii="Times New Roman"/>
          <w:b w:val="false"/>
          <w:i w:val="false"/>
          <w:color w:val="000000"/>
          <w:sz w:val="28"/>
        </w:rPr>
        <w:t>8)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xml:space="preserve">
      </w:t>
      </w:r>
      <w:r>
        <w:rPr>
          <w:rFonts w:ascii="Times New Roman"/>
          <w:b w:val="false"/>
          <w:i w:val="false"/>
          <w:color w:val="000000"/>
          <w:sz w:val="28"/>
        </w:rPr>
        <w:t>10)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11) организует работу по сохранению исторического и культурного наследия;</w:t>
      </w:r>
      <w:r>
        <w:br/>
      </w:r>
      <w:r>
        <w:rPr>
          <w:rFonts w:ascii="Times New Roman"/>
          <w:b w:val="false"/>
          <w:i w:val="false"/>
          <w:color w:val="000000"/>
          <w:sz w:val="28"/>
        </w:rPr>
        <w:t xml:space="preserve">
      </w:t>
      </w:r>
      <w:r>
        <w:rPr>
          <w:rFonts w:ascii="Times New Roman"/>
          <w:b w:val="false"/>
          <w:i w:val="false"/>
          <w:color w:val="000000"/>
          <w:sz w:val="28"/>
        </w:rPr>
        <w:t>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w:t>
      </w:r>
      <w:r>
        <w:rPr>
          <w:rFonts w:ascii="Times New Roman"/>
          <w:b w:val="false"/>
          <w:i w:val="false"/>
          <w:color w:val="000000"/>
          <w:sz w:val="28"/>
        </w:rPr>
        <w:t>12-1)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w:t>
      </w:r>
      <w:r>
        <w:rPr>
          <w:rFonts w:ascii="Times New Roman"/>
          <w:b w:val="false"/>
          <w:i w:val="false"/>
          <w:color w:val="000000"/>
          <w:sz w:val="28"/>
        </w:rPr>
        <w:t>12-2) организует помощь инвалидам;</w:t>
      </w:r>
      <w:r>
        <w:br/>
      </w:r>
      <w:r>
        <w:rPr>
          <w:rFonts w:ascii="Times New Roman"/>
          <w:b w:val="false"/>
          <w:i w:val="false"/>
          <w:color w:val="000000"/>
          <w:sz w:val="28"/>
        </w:rPr>
        <w:t xml:space="preserve">
      </w:t>
      </w:r>
      <w:r>
        <w:rPr>
          <w:rFonts w:ascii="Times New Roman"/>
          <w:b w:val="false"/>
          <w:i w:val="false"/>
          <w:color w:val="000000"/>
          <w:sz w:val="28"/>
        </w:rPr>
        <w:t>12-3)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w:t>
      </w:r>
      <w:r>
        <w:rPr>
          <w:rFonts w:ascii="Times New Roman"/>
          <w:b w:val="false"/>
          <w:i w:val="false"/>
          <w:color w:val="000000"/>
          <w:sz w:val="28"/>
        </w:rPr>
        <w:t>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w:t>
      </w:r>
      <w:r>
        <w:rPr>
          <w:rFonts w:ascii="Times New Roman"/>
          <w:b w:val="false"/>
          <w:i w:val="false"/>
          <w:color w:val="000000"/>
          <w:sz w:val="28"/>
        </w:rPr>
        <w:t>12-5)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w:t>
      </w:r>
      <w:r>
        <w:rPr>
          <w:rFonts w:ascii="Times New Roman"/>
          <w:b w:val="false"/>
          <w:i w:val="false"/>
          <w:color w:val="000000"/>
          <w:sz w:val="28"/>
        </w:rPr>
        <w:t>12-6) координирует оказание благотворительной и социальной помощи инвалидам;</w:t>
      </w:r>
      <w:r>
        <w:br/>
      </w:r>
      <w:r>
        <w:rPr>
          <w:rFonts w:ascii="Times New Roman"/>
          <w:b w:val="false"/>
          <w:i w:val="false"/>
          <w:color w:val="000000"/>
          <w:sz w:val="28"/>
        </w:rPr>
        <w:t xml:space="preserve">
      </w:t>
      </w:r>
      <w:r>
        <w:rPr>
          <w:rFonts w:ascii="Times New Roman"/>
          <w:b w:val="false"/>
          <w:i w:val="false"/>
          <w:color w:val="000000"/>
          <w:sz w:val="28"/>
        </w:rPr>
        <w:t>12-7)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w:t>
      </w:r>
      <w:r>
        <w:rPr>
          <w:rFonts w:ascii="Times New Roman"/>
          <w:b w:val="false"/>
          <w:i w:val="false"/>
          <w:color w:val="000000"/>
          <w:sz w:val="28"/>
        </w:rPr>
        <w:t>12-8) содействует кадровому обеспечению сельских организаций здравоохранения;</w:t>
      </w:r>
      <w:r>
        <w:br/>
      </w:r>
      <w:r>
        <w:rPr>
          <w:rFonts w:ascii="Times New Roman"/>
          <w:b w:val="false"/>
          <w:i w:val="false"/>
          <w:color w:val="000000"/>
          <w:sz w:val="28"/>
        </w:rPr>
        <w:t xml:space="preserve">
      </w:t>
      </w:r>
      <w:r>
        <w:rPr>
          <w:rFonts w:ascii="Times New Roman"/>
          <w:b w:val="false"/>
          <w:i w:val="false"/>
          <w:color w:val="000000"/>
          <w:sz w:val="28"/>
        </w:rPr>
        <w:t>13) содействует развитию местной социальной инфраструктуры;</w:t>
      </w:r>
      <w:r>
        <w:br/>
      </w:r>
      <w:r>
        <w:rPr>
          <w:rFonts w:ascii="Times New Roman"/>
          <w:b w:val="false"/>
          <w:i w:val="false"/>
          <w:color w:val="000000"/>
          <w:sz w:val="28"/>
        </w:rPr>
        <w:t xml:space="preserve">
      </w:t>
      </w:r>
      <w:r>
        <w:rPr>
          <w:rFonts w:ascii="Times New Roman"/>
          <w:b w:val="false"/>
          <w:i w:val="false"/>
          <w:color w:val="000000"/>
          <w:sz w:val="28"/>
        </w:rPr>
        <w:t>14) организует движение общественного транспорта;</w:t>
      </w:r>
      <w:r>
        <w:br/>
      </w:r>
      <w:r>
        <w:rPr>
          <w:rFonts w:ascii="Times New Roman"/>
          <w:b w:val="false"/>
          <w:i w:val="false"/>
          <w:color w:val="000000"/>
          <w:sz w:val="28"/>
        </w:rPr>
        <w:t xml:space="preserve">
      </w:t>
      </w:r>
      <w:r>
        <w:rPr>
          <w:rFonts w:ascii="Times New Roman"/>
          <w:b w:val="false"/>
          <w:i w:val="false"/>
          <w:color w:val="000000"/>
          <w:sz w:val="28"/>
        </w:rPr>
        <w:t>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w:t>
      </w:r>
      <w:r>
        <w:rPr>
          <w:rFonts w:ascii="Times New Roman"/>
          <w:b w:val="false"/>
          <w:i w:val="false"/>
          <w:color w:val="000000"/>
          <w:sz w:val="28"/>
        </w:rPr>
        <w:t>15) взаимодействует с органами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16) осуществляет похозяйственный учет;</w:t>
      </w:r>
      <w:r>
        <w:br/>
      </w:r>
      <w:r>
        <w:rPr>
          <w:rFonts w:ascii="Times New Roman"/>
          <w:b w:val="false"/>
          <w:i w:val="false"/>
          <w:color w:val="000000"/>
          <w:sz w:val="28"/>
        </w:rPr>
        <w:t xml:space="preserve">
      </w:t>
      </w:r>
      <w:r>
        <w:rPr>
          <w:rFonts w:ascii="Times New Roman"/>
          <w:b w:val="false"/>
          <w:i w:val="false"/>
          <w:color w:val="000000"/>
          <w:sz w:val="28"/>
        </w:rPr>
        <w:t>17)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w:t>
      </w:r>
      <w:r>
        <w:rPr>
          <w:rFonts w:ascii="Times New Roman"/>
          <w:b w:val="false"/>
          <w:i w:val="false"/>
          <w:color w:val="000000"/>
          <w:sz w:val="28"/>
        </w:rPr>
        <w:t>18)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w:t>
      </w:r>
      <w:r>
        <w:rPr>
          <w:rFonts w:ascii="Times New Roman"/>
          <w:b w:val="false"/>
          <w:i w:val="false"/>
          <w:color w:val="000000"/>
          <w:sz w:val="28"/>
        </w:rPr>
        <w:t>19)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w:t>
      </w:r>
      <w:r>
        <w:rPr>
          <w:rFonts w:ascii="Times New Roman"/>
          <w:b w:val="false"/>
          <w:i w:val="false"/>
          <w:color w:val="000000"/>
          <w:sz w:val="28"/>
        </w:rPr>
        <w:t>20)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w:t>
      </w:r>
      <w:r>
        <w:rPr>
          <w:rFonts w:ascii="Times New Roman"/>
          <w:b w:val="false"/>
          <w:i w:val="false"/>
          <w:color w:val="000000"/>
          <w:sz w:val="28"/>
        </w:rPr>
        <w:t>22) ведет реестр непрофессиональных медиаторов;</w:t>
      </w:r>
      <w:r>
        <w:br/>
      </w:r>
      <w:r>
        <w:rPr>
          <w:rFonts w:ascii="Times New Roman"/>
          <w:b w:val="false"/>
          <w:i w:val="false"/>
          <w:color w:val="000000"/>
          <w:sz w:val="28"/>
        </w:rPr>
        <w:t xml:space="preserve">
      </w:t>
      </w:r>
      <w:r>
        <w:rPr>
          <w:rFonts w:ascii="Times New Roman"/>
          <w:b w:val="false"/>
          <w:i w:val="false"/>
          <w:color w:val="000000"/>
          <w:sz w:val="28"/>
        </w:rPr>
        <w:t>23)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w:t>
      </w:r>
      <w:r>
        <w:rPr>
          <w:rFonts w:ascii="Times New Roman"/>
          <w:b w:val="false"/>
          <w:i w:val="false"/>
          <w:color w:val="000000"/>
          <w:sz w:val="28"/>
        </w:rPr>
        <w:t>24) вносит в районный исполнительный орган предложения по организации транспортного сообщения с районным центром, а также организует бесплатного подвоза учащихся до школы и обратно в сельской местности;</w:t>
      </w:r>
      <w:r>
        <w:br/>
      </w:r>
      <w:r>
        <w:rPr>
          <w:rFonts w:ascii="Times New Roman"/>
          <w:b w:val="false"/>
          <w:i w:val="false"/>
          <w:color w:val="000000"/>
          <w:sz w:val="28"/>
        </w:rPr>
        <w:t xml:space="preserve">
      </w:t>
      </w:r>
      <w:r>
        <w:rPr>
          <w:rFonts w:ascii="Times New Roman"/>
          <w:b w:val="false"/>
          <w:i w:val="false"/>
          <w:color w:val="000000"/>
          <w:sz w:val="28"/>
        </w:rPr>
        <w:t>25)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w:t>
      </w:r>
      <w:r>
        <w:rPr>
          <w:rFonts w:ascii="Times New Roman"/>
          <w:b w:val="false"/>
          <w:i w:val="false"/>
          <w:color w:val="000000"/>
          <w:sz w:val="28"/>
        </w:rPr>
        <w:t>26)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w:t>
      </w:r>
      <w:r>
        <w:rPr>
          <w:rFonts w:ascii="Times New Roman"/>
          <w:b w:val="false"/>
          <w:i w:val="false"/>
          <w:color w:val="000000"/>
          <w:sz w:val="28"/>
        </w:rPr>
        <w:t>27) обеспечивают сохранность переданного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28) осуществляют управление переданными районными коммунальными юридическими лицами;</w:t>
      </w:r>
      <w:r>
        <w:br/>
      </w:r>
      <w:r>
        <w:rPr>
          <w:rFonts w:ascii="Times New Roman"/>
          <w:b w:val="false"/>
          <w:i w:val="false"/>
          <w:color w:val="000000"/>
          <w:sz w:val="28"/>
        </w:rPr>
        <w:t xml:space="preserve">
      </w:t>
      </w:r>
      <w:r>
        <w:rPr>
          <w:rFonts w:ascii="Times New Roman"/>
          <w:b w:val="false"/>
          <w:i w:val="false"/>
          <w:color w:val="000000"/>
          <w:sz w:val="28"/>
        </w:rPr>
        <w:t>29)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xml:space="preserve">
      </w:t>
      </w:r>
      <w:r>
        <w:rPr>
          <w:rFonts w:ascii="Times New Roman"/>
          <w:b w:val="false"/>
          <w:i w:val="false"/>
          <w:color w:val="000000"/>
          <w:sz w:val="28"/>
        </w:rPr>
        <w:t>30) устанавливает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w:t>
      </w:r>
      <w:r>
        <w:rPr>
          <w:rFonts w:ascii="Times New Roman"/>
          <w:b w:val="false"/>
          <w:i w:val="false"/>
          <w:color w:val="000000"/>
          <w:sz w:val="28"/>
        </w:rPr>
        <w:t>31) утверждает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w:t>
      </w:r>
      <w:r>
        <w:rPr>
          <w:rFonts w:ascii="Times New Roman"/>
          <w:b w:val="false"/>
          <w:i w:val="false"/>
          <w:color w:val="000000"/>
          <w:sz w:val="28"/>
        </w:rPr>
        <w:t>32) формирует доходные источники;</w:t>
      </w:r>
      <w:r>
        <w:br/>
      </w:r>
      <w:r>
        <w:rPr>
          <w:rFonts w:ascii="Times New Roman"/>
          <w:b w:val="false"/>
          <w:i w:val="false"/>
          <w:color w:val="000000"/>
          <w:sz w:val="28"/>
        </w:rPr>
        <w:t xml:space="preserve">
      </w:t>
      </w:r>
      <w:r>
        <w:rPr>
          <w:rFonts w:ascii="Times New Roman"/>
          <w:b w:val="false"/>
          <w:i w:val="false"/>
          <w:color w:val="000000"/>
          <w:sz w:val="28"/>
        </w:rPr>
        <w:t>33)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34)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w:t>
      </w:r>
      <w:r>
        <w:rPr>
          <w:rFonts w:ascii="Times New Roman"/>
          <w:b w:val="false"/>
          <w:i w:val="false"/>
          <w:color w:val="000000"/>
          <w:sz w:val="28"/>
        </w:rPr>
        <w:t>35) утверждает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xml:space="preserve">
      </w:t>
      </w:r>
      <w:r>
        <w:rPr>
          <w:rFonts w:ascii="Times New Roman"/>
          <w:b w:val="false"/>
          <w:i w:val="false"/>
          <w:color w:val="000000"/>
          <w:sz w:val="28"/>
        </w:rPr>
        <w:t>36) составляет и утверждает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17. Права и обязанности:</w:t>
      </w:r>
      <w:r>
        <w:br/>
      </w:r>
      <w:r>
        <w:rPr>
          <w:rFonts w:ascii="Times New Roman"/>
          <w:b w:val="false"/>
          <w:i w:val="false"/>
          <w:color w:val="000000"/>
          <w:sz w:val="28"/>
        </w:rPr>
        <w:t xml:space="preserve">
      </w:t>
      </w:r>
      <w:r>
        <w:rPr>
          <w:rFonts w:ascii="Times New Roman"/>
          <w:b w:val="false"/>
          <w:i w:val="false"/>
          <w:color w:val="000000"/>
          <w:sz w:val="28"/>
        </w:rPr>
        <w:t>права:</w:t>
      </w:r>
      <w:r>
        <w:br/>
      </w:r>
      <w:r>
        <w:rPr>
          <w:rFonts w:ascii="Times New Roman"/>
          <w:b w:val="false"/>
          <w:i w:val="false"/>
          <w:color w:val="000000"/>
          <w:sz w:val="28"/>
        </w:rPr>
        <w:t xml:space="preserve">
      </w:t>
      </w:r>
      <w:r>
        <w:rPr>
          <w:rFonts w:ascii="Times New Roman"/>
          <w:b w:val="false"/>
          <w:i w:val="false"/>
          <w:color w:val="000000"/>
          <w:sz w:val="28"/>
        </w:rPr>
        <w:t>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w:t>
      </w:r>
      <w:r>
        <w:br/>
      </w:r>
      <w:r>
        <w:rPr>
          <w:rFonts w:ascii="Times New Roman"/>
          <w:b w:val="false"/>
          <w:i w:val="false"/>
          <w:color w:val="000000"/>
          <w:sz w:val="28"/>
        </w:rPr>
        <w:t xml:space="preserve">
      </w:t>
      </w:r>
      <w:r>
        <w:rPr>
          <w:rFonts w:ascii="Times New Roman"/>
          <w:b w:val="false"/>
          <w:i w:val="false"/>
          <w:color w:val="000000"/>
          <w:sz w:val="28"/>
        </w:rPr>
        <w:t>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w:t>
      </w:r>
      <w:r>
        <w:br/>
      </w:r>
      <w:r>
        <w:rPr>
          <w:rFonts w:ascii="Times New Roman"/>
          <w:b w:val="false"/>
          <w:i w:val="false"/>
          <w:color w:val="000000"/>
          <w:sz w:val="28"/>
        </w:rPr>
        <w:t xml:space="preserve">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xml:space="preserve">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обязанности:</w:t>
      </w:r>
      <w:r>
        <w:br/>
      </w:r>
      <w:r>
        <w:rPr>
          <w:rFonts w:ascii="Times New Roman"/>
          <w:b w:val="false"/>
          <w:i w:val="false"/>
          <w:color w:val="000000"/>
          <w:sz w:val="28"/>
        </w:rPr>
        <w:t xml:space="preserve">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w:t>
      </w:r>
      <w:r>
        <w:rPr>
          <w:rFonts w:ascii="Times New Roman"/>
          <w:b w:val="false"/>
          <w:i w:val="false"/>
          <w:color w:val="000000"/>
          <w:sz w:val="28"/>
        </w:rPr>
        <w:t xml:space="preserve">2) обеспечивать соблюдение сотрудниками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 норм этики административных государственных служащих;</w:t>
      </w:r>
      <w:r>
        <w:br/>
      </w:r>
      <w:r>
        <w:rPr>
          <w:rFonts w:ascii="Times New Roman"/>
          <w:b w:val="false"/>
          <w:i w:val="false"/>
          <w:color w:val="000000"/>
          <w:sz w:val="28"/>
        </w:rPr>
        <w:t xml:space="preserve">
      </w:t>
      </w:r>
      <w:r>
        <w:rPr>
          <w:rFonts w:ascii="Times New Roman"/>
          <w:b w:val="false"/>
          <w:i w:val="false"/>
          <w:color w:val="000000"/>
          <w:sz w:val="28"/>
        </w:rPr>
        <w:t>3) выполнять иные обязанности предусмотренные нормативными правовыми актами Республики Казахстан.</w:t>
      </w:r>
    </w:p>
    <w:bookmarkEnd w:id="214"/>
    <w:bookmarkStart w:name="z1752" w:id="215"/>
    <w:p>
      <w:pPr>
        <w:spacing w:after="0"/>
        <w:ind w:left="0"/>
        <w:jc w:val="left"/>
      </w:pPr>
      <w:r>
        <w:rPr>
          <w:rFonts w:ascii="Times New Roman"/>
          <w:b/>
          <w:i w:val="false"/>
          <w:color w:val="000000"/>
        </w:rPr>
        <w:t xml:space="preserve"> 3. Организация деятельности государственного органа</w:t>
      </w:r>
    </w:p>
    <w:bookmarkEnd w:id="215"/>
    <w:bookmarkStart w:name="z1753" w:id="216"/>
    <w:p>
      <w:pPr>
        <w:spacing w:after="0"/>
        <w:ind w:left="0"/>
        <w:jc w:val="both"/>
      </w:pPr>
      <w:r>
        <w:rPr>
          <w:rFonts w:ascii="Times New Roman"/>
          <w:b w:val="false"/>
          <w:i w:val="false"/>
          <w:color w:val="000000"/>
          <w:sz w:val="28"/>
        </w:rPr>
        <w:t xml:space="preserve">
      18. Руководство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Шокпарского сельского округа Шуского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 задач и осуществление им своих функций.</w:t>
      </w:r>
      <w:r>
        <w:br/>
      </w:r>
      <w:r>
        <w:rPr>
          <w:rFonts w:ascii="Times New Roman"/>
          <w:b w:val="false"/>
          <w:i w:val="false"/>
          <w:color w:val="000000"/>
          <w:sz w:val="28"/>
        </w:rPr>
        <w:t xml:space="preserve">
      </w:t>
      </w:r>
      <w:r>
        <w:rPr>
          <w:rFonts w:ascii="Times New Roman"/>
          <w:b w:val="false"/>
          <w:i w:val="false"/>
          <w:color w:val="000000"/>
          <w:sz w:val="28"/>
        </w:rPr>
        <w:t xml:space="preserve">19.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 назначается или избирается на должность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20.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 освобождается от должности и прекращает свои полномочия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21.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 не имеет заместителя, который назначается на должность и освобождаются от должности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22. Полномочия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1) Аким Шокпарского сельского округа несет персональную ответственность за выполнение возложенных на аппарат акима Шокпарского сельского задач и осуществление своих функций.</w:t>
      </w:r>
      <w:r>
        <w:br/>
      </w:r>
      <w:r>
        <w:rPr>
          <w:rFonts w:ascii="Times New Roman"/>
          <w:b w:val="false"/>
          <w:i w:val="false"/>
          <w:color w:val="000000"/>
          <w:sz w:val="28"/>
        </w:rPr>
        <w:t xml:space="preserve">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w:t>
      </w:r>
      <w:r>
        <w:rPr>
          <w:rFonts w:ascii="Times New Roman"/>
          <w:b w:val="false"/>
          <w:i w:val="false"/>
          <w:color w:val="000000"/>
          <w:sz w:val="28"/>
        </w:rPr>
        <w:t>4) Организует государственную закупку на основе положения установленного законодательством Республики Казахстан для учреждений ведомственного подчинения под своим управлением и аффилированных лиц как юридическое лицо или администратор бюджетной программы.</w:t>
      </w:r>
      <w:r>
        <w:br/>
      </w:r>
      <w:r>
        <w:rPr>
          <w:rFonts w:ascii="Times New Roman"/>
          <w:b w:val="false"/>
          <w:i w:val="false"/>
          <w:color w:val="000000"/>
          <w:sz w:val="28"/>
        </w:rPr>
        <w:t xml:space="preserve">
      </w:t>
      </w:r>
      <w:r>
        <w:rPr>
          <w:rFonts w:ascii="Times New Roman"/>
          <w:b w:val="false"/>
          <w:i w:val="false"/>
          <w:color w:val="000000"/>
          <w:sz w:val="28"/>
        </w:rPr>
        <w:t xml:space="preserve">Исполнение полномочий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23. 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 возглавляется акимом Шокпарского сельского округа назначаемым на должность и освобождаемым от должности в соответствии с действующим законодательством Республики Казахстан.</w:t>
      </w:r>
    </w:p>
    <w:bookmarkEnd w:id="216"/>
    <w:bookmarkStart w:name="z1764" w:id="217"/>
    <w:p>
      <w:pPr>
        <w:spacing w:after="0"/>
        <w:ind w:left="0"/>
        <w:jc w:val="left"/>
      </w:pPr>
      <w:r>
        <w:rPr>
          <w:rFonts w:ascii="Times New Roman"/>
          <w:b/>
          <w:i w:val="false"/>
          <w:color w:val="000000"/>
        </w:rPr>
        <w:t xml:space="preserve"> 4. Имущество государственного органа</w:t>
      </w:r>
    </w:p>
    <w:bookmarkEnd w:id="217"/>
    <w:bookmarkStart w:name="z1765" w:id="218"/>
    <w:p>
      <w:pPr>
        <w:spacing w:after="0"/>
        <w:ind w:left="0"/>
        <w:jc w:val="both"/>
      </w:pPr>
      <w:r>
        <w:rPr>
          <w:rFonts w:ascii="Times New Roman"/>
          <w:b w:val="false"/>
          <w:i w:val="false"/>
          <w:color w:val="000000"/>
          <w:sz w:val="28"/>
        </w:rPr>
        <w:t xml:space="preserve">
      24.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Шокпарского о сельского округа Шуского района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25. 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 относится к коммунальной собственности.</w:t>
      </w:r>
      <w:r>
        <w:br/>
      </w:r>
      <w:r>
        <w:rPr>
          <w:rFonts w:ascii="Times New Roman"/>
          <w:b w:val="false"/>
          <w:i w:val="false"/>
          <w:color w:val="000000"/>
          <w:sz w:val="28"/>
        </w:rPr>
        <w:t xml:space="preserve">
      </w:t>
      </w:r>
      <w:r>
        <w:rPr>
          <w:rFonts w:ascii="Times New Roman"/>
          <w:b w:val="false"/>
          <w:i w:val="false"/>
          <w:color w:val="000000"/>
          <w:sz w:val="28"/>
        </w:rPr>
        <w:t xml:space="preserve">26.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218"/>
    <w:bookmarkStart w:name="z1769" w:id="219"/>
    <w:p>
      <w:pPr>
        <w:spacing w:after="0"/>
        <w:ind w:left="0"/>
        <w:jc w:val="left"/>
      </w:pPr>
      <w:r>
        <w:rPr>
          <w:rFonts w:ascii="Times New Roman"/>
          <w:b/>
          <w:i w:val="false"/>
          <w:color w:val="000000"/>
        </w:rPr>
        <w:t xml:space="preserve"> 5. Реорганизация и управление государственного органа</w:t>
      </w:r>
    </w:p>
    <w:bookmarkEnd w:id="219"/>
    <w:bookmarkStart w:name="z1770" w:id="220"/>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Шокпарского сельского округа Шуского района Жамбылской области" осуществляются в соответствии с законодательством Республики Казахстан.</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 xml:space="preserve"> акимата Шуского района</w:t>
            </w:r>
            <w:r>
              <w:br/>
            </w:r>
            <w:r>
              <w:rPr>
                <w:rFonts w:ascii="Times New Roman"/>
                <w:b w:val="false"/>
                <w:i w:val="false"/>
                <w:color w:val="000000"/>
                <w:sz w:val="20"/>
              </w:rPr>
              <w:t>от 11 февраля 2015 года № 86</w:t>
            </w:r>
          </w:p>
        </w:tc>
      </w:tr>
    </w:tbl>
    <w:bookmarkStart w:name="z1772" w:id="221"/>
    <w:p>
      <w:pPr>
        <w:spacing w:after="0"/>
        <w:ind w:left="0"/>
        <w:jc w:val="left"/>
      </w:pPr>
      <w:r>
        <w:rPr>
          <w:rFonts w:ascii="Times New Roman"/>
          <w:b/>
          <w:i w:val="false"/>
          <w:color w:val="000000"/>
        </w:rPr>
        <w:t xml:space="preserve"> ПОЛОЖЕНИЕ</w:t>
      </w:r>
      <w:r>
        <w:br/>
      </w:r>
      <w:r>
        <w:rPr>
          <w:rFonts w:ascii="Times New Roman"/>
          <w:b/>
          <w:i w:val="false"/>
          <w:color w:val="000000"/>
        </w:rPr>
        <w:t xml:space="preserve">О коммунальном государственном учреждении "Аппарат акима города Шу </w:t>
      </w:r>
      <w:r>
        <w:rPr>
          <w:rFonts w:ascii="Times New Roman"/>
          <w:b/>
          <w:i w:val="false"/>
          <w:color w:val="000000"/>
        </w:rPr>
        <w:t>Шуского района Жамбылской области"</w:t>
      </w:r>
    </w:p>
    <w:bookmarkEnd w:id="221"/>
    <w:bookmarkStart w:name="z1774" w:id="222"/>
    <w:p>
      <w:pPr>
        <w:spacing w:after="0"/>
        <w:ind w:left="0"/>
        <w:jc w:val="left"/>
      </w:pPr>
      <w:r>
        <w:rPr>
          <w:rFonts w:ascii="Times New Roman"/>
          <w:b/>
          <w:i w:val="false"/>
          <w:color w:val="000000"/>
        </w:rPr>
        <w:t xml:space="preserve"> 1. Общие положения</w:t>
      </w:r>
    </w:p>
    <w:bookmarkEnd w:id="222"/>
    <w:bookmarkStart w:name="z1775" w:id="223"/>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xml:space="preserve">
      </w:t>
      </w:r>
      <w:r>
        <w:rPr>
          <w:rFonts w:ascii="Times New Roman"/>
          <w:b w:val="false"/>
          <w:i w:val="false"/>
          <w:color w:val="000000"/>
          <w:sz w:val="28"/>
        </w:rPr>
        <w:t xml:space="preserve">2.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 не имеет ведомств.</w:t>
      </w:r>
      <w:r>
        <w:br/>
      </w:r>
      <w:r>
        <w:rPr>
          <w:rFonts w:ascii="Times New Roman"/>
          <w:b w:val="false"/>
          <w:i w:val="false"/>
          <w:color w:val="000000"/>
          <w:sz w:val="28"/>
        </w:rPr>
        <w:t xml:space="preserve">
      </w:t>
      </w:r>
      <w:r>
        <w:rPr>
          <w:rFonts w:ascii="Times New Roman"/>
          <w:b w:val="false"/>
          <w:i w:val="false"/>
          <w:color w:val="000000"/>
          <w:sz w:val="28"/>
        </w:rPr>
        <w:t xml:space="preserve">3.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w:t>
      </w:r>
      <w:r>
        <w:rPr>
          <w:rFonts w:ascii="Times New Roman"/>
          <w:b w:val="false"/>
          <w:i w:val="false"/>
          <w:color w:val="000000"/>
          <w:sz w:val="28"/>
        </w:rPr>
        <w:t xml:space="preserve">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xml:space="preserve">
      </w:t>
      </w:r>
      <w:r>
        <w:rPr>
          <w:rFonts w:ascii="Times New Roman"/>
          <w:b w:val="false"/>
          <w:i w:val="false"/>
          <w:color w:val="000000"/>
          <w:sz w:val="28"/>
        </w:rPr>
        <w:t xml:space="preserve">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7.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города Шу Шуского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8. Структура и лимит штатной численности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9. Местонахождение юридического лица: почтовый индекс: 080300, Республика Казахстан, Жамбылская область, Шуский район, город Шу, улица Конаева, 23.</w:t>
      </w:r>
      <w:r>
        <w:br/>
      </w:r>
      <w:r>
        <w:rPr>
          <w:rFonts w:ascii="Times New Roman"/>
          <w:b w:val="false"/>
          <w:i w:val="false"/>
          <w:color w:val="000000"/>
          <w:sz w:val="28"/>
        </w:rPr>
        <w:t xml:space="preserve">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11. Настоящее Положение является учредительным документом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12. 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 осуществляется из местных бюджетов.</w:t>
      </w:r>
      <w:r>
        <w:br/>
      </w:r>
      <w:r>
        <w:rPr>
          <w:rFonts w:ascii="Times New Roman"/>
          <w:b w:val="false"/>
          <w:i w:val="false"/>
          <w:color w:val="000000"/>
          <w:sz w:val="28"/>
        </w:rPr>
        <w:t xml:space="preserve">
      </w:t>
      </w:r>
      <w:r>
        <w:rPr>
          <w:rFonts w:ascii="Times New Roman"/>
          <w:b w:val="false"/>
          <w:i w:val="false"/>
          <w:color w:val="000000"/>
          <w:sz w:val="28"/>
        </w:rPr>
        <w:t xml:space="preserve">13.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 xml:space="preserve">Аппарат акима города Шу Шуского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223"/>
    <w:bookmarkStart w:name="z1789" w:id="224"/>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224"/>
    <w:bookmarkStart w:name="z1790" w:id="225"/>
    <w:p>
      <w:pPr>
        <w:spacing w:after="0"/>
        <w:ind w:left="0"/>
        <w:jc w:val="both"/>
      </w:pPr>
      <w:r>
        <w:rPr>
          <w:rFonts w:ascii="Times New Roman"/>
          <w:b w:val="false"/>
          <w:i w:val="false"/>
          <w:color w:val="000000"/>
          <w:sz w:val="28"/>
        </w:rPr>
        <w:t xml:space="preserve">
      14. Миссия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села и аппарат сельского округа.</w:t>
      </w:r>
      <w:r>
        <w:br/>
      </w:r>
      <w:r>
        <w:rPr>
          <w:rFonts w:ascii="Times New Roman"/>
          <w:b w:val="false"/>
          <w:i w:val="false"/>
          <w:color w:val="000000"/>
          <w:sz w:val="28"/>
        </w:rPr>
        <w:t xml:space="preserve">
      </w:t>
      </w:r>
      <w:r>
        <w:rPr>
          <w:rFonts w:ascii="Times New Roman"/>
          <w:b w:val="false"/>
          <w:i w:val="false"/>
          <w:color w:val="000000"/>
          <w:sz w:val="28"/>
        </w:rPr>
        <w:t>15. Задачи:</w:t>
      </w:r>
      <w:r>
        <w:br/>
      </w:r>
      <w:r>
        <w:rPr>
          <w:rFonts w:ascii="Times New Roman"/>
          <w:b w:val="false"/>
          <w:i w:val="false"/>
          <w:color w:val="000000"/>
          <w:sz w:val="28"/>
        </w:rPr>
        <w:t xml:space="preserve">
      </w:t>
      </w:r>
      <w:r>
        <w:rPr>
          <w:rFonts w:ascii="Times New Roman"/>
          <w:b w:val="false"/>
          <w:i w:val="false"/>
          <w:color w:val="000000"/>
          <w:sz w:val="28"/>
        </w:rPr>
        <w:t>Обеспечение соблюдения регламента работы акима села.</w:t>
      </w:r>
      <w:r>
        <w:br/>
      </w:r>
      <w:r>
        <w:rPr>
          <w:rFonts w:ascii="Times New Roman"/>
          <w:b w:val="false"/>
          <w:i w:val="false"/>
          <w:color w:val="000000"/>
          <w:sz w:val="28"/>
        </w:rPr>
        <w:t xml:space="preserve">
      </w:t>
      </w:r>
      <w:r>
        <w:rPr>
          <w:rFonts w:ascii="Times New Roman"/>
          <w:b w:val="false"/>
          <w:i w:val="false"/>
          <w:color w:val="000000"/>
          <w:sz w:val="28"/>
        </w:rPr>
        <w:t>16. Функции:</w:t>
      </w:r>
      <w:r>
        <w:br/>
      </w:r>
      <w:r>
        <w:rPr>
          <w:rFonts w:ascii="Times New Roman"/>
          <w:b w:val="false"/>
          <w:i w:val="false"/>
          <w:color w:val="000000"/>
          <w:sz w:val="28"/>
        </w:rPr>
        <w:t xml:space="preserve">
      </w:t>
      </w:r>
      <w:r>
        <w:rPr>
          <w:rFonts w:ascii="Times New Roman"/>
          <w:b w:val="false"/>
          <w:i w:val="false"/>
          <w:color w:val="000000"/>
          <w:sz w:val="28"/>
        </w:rPr>
        <w:t>1)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xml:space="preserve">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xml:space="preserve">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w:t>
      </w:r>
      <w:r>
        <w:rPr>
          <w:rFonts w:ascii="Times New Roman"/>
          <w:b w:val="false"/>
          <w:i w:val="false"/>
          <w:color w:val="000000"/>
          <w:sz w:val="28"/>
        </w:rPr>
        <w:t>4-1)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5)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 xml:space="preserve">6) в пределах своей компетенции осуществляет регулирование земельных отношений; </w:t>
      </w:r>
      <w:r>
        <w:br/>
      </w:r>
      <w:r>
        <w:rPr>
          <w:rFonts w:ascii="Times New Roman"/>
          <w:b w:val="false"/>
          <w:i w:val="false"/>
          <w:color w:val="000000"/>
          <w:sz w:val="28"/>
        </w:rPr>
        <w:t xml:space="preserve">
      </w:t>
      </w:r>
      <w:r>
        <w:rPr>
          <w:rFonts w:ascii="Times New Roman"/>
          <w:b w:val="false"/>
          <w:i w:val="false"/>
          <w:color w:val="000000"/>
          <w:sz w:val="28"/>
        </w:rPr>
        <w:t>7)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w:t>
      </w:r>
      <w:r>
        <w:rPr>
          <w:rFonts w:ascii="Times New Roman"/>
          <w:b w:val="false"/>
          <w:i w:val="false"/>
          <w:color w:val="000000"/>
          <w:sz w:val="28"/>
        </w:rPr>
        <w:t>8)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w:t>
      </w:r>
      <w:r>
        <w:rPr>
          <w:rFonts w:ascii="Times New Roman"/>
          <w:b w:val="false"/>
          <w:i w:val="false"/>
          <w:color w:val="000000"/>
          <w:sz w:val="28"/>
        </w:rPr>
        <w:t>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xml:space="preserve">
      </w:t>
      </w:r>
      <w:r>
        <w:rPr>
          <w:rFonts w:ascii="Times New Roman"/>
          <w:b w:val="false"/>
          <w:i w:val="false"/>
          <w:color w:val="000000"/>
          <w:sz w:val="28"/>
        </w:rPr>
        <w:t>10)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11) организует работу по сохранению исторического и культурного наследия;</w:t>
      </w:r>
      <w:r>
        <w:br/>
      </w:r>
      <w:r>
        <w:rPr>
          <w:rFonts w:ascii="Times New Roman"/>
          <w:b w:val="false"/>
          <w:i w:val="false"/>
          <w:color w:val="000000"/>
          <w:sz w:val="28"/>
        </w:rPr>
        <w:t xml:space="preserve">
      </w:t>
      </w:r>
      <w:r>
        <w:rPr>
          <w:rFonts w:ascii="Times New Roman"/>
          <w:b w:val="false"/>
          <w:i w:val="false"/>
          <w:color w:val="000000"/>
          <w:sz w:val="28"/>
        </w:rPr>
        <w:t>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w:t>
      </w:r>
      <w:r>
        <w:rPr>
          <w:rFonts w:ascii="Times New Roman"/>
          <w:b w:val="false"/>
          <w:i w:val="false"/>
          <w:color w:val="000000"/>
          <w:sz w:val="28"/>
        </w:rPr>
        <w:t>12-1)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w:t>
      </w:r>
      <w:r>
        <w:rPr>
          <w:rFonts w:ascii="Times New Roman"/>
          <w:b w:val="false"/>
          <w:i w:val="false"/>
          <w:color w:val="000000"/>
          <w:sz w:val="28"/>
        </w:rPr>
        <w:t>12-2) организует помощь инвалидам;</w:t>
      </w:r>
      <w:r>
        <w:br/>
      </w:r>
      <w:r>
        <w:rPr>
          <w:rFonts w:ascii="Times New Roman"/>
          <w:b w:val="false"/>
          <w:i w:val="false"/>
          <w:color w:val="000000"/>
          <w:sz w:val="28"/>
        </w:rPr>
        <w:t xml:space="preserve">
      </w:t>
      </w:r>
      <w:r>
        <w:rPr>
          <w:rFonts w:ascii="Times New Roman"/>
          <w:b w:val="false"/>
          <w:i w:val="false"/>
          <w:color w:val="000000"/>
          <w:sz w:val="28"/>
        </w:rPr>
        <w:t>12-3)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w:t>
      </w:r>
      <w:r>
        <w:rPr>
          <w:rFonts w:ascii="Times New Roman"/>
          <w:b w:val="false"/>
          <w:i w:val="false"/>
          <w:color w:val="000000"/>
          <w:sz w:val="28"/>
        </w:rPr>
        <w:t>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w:t>
      </w:r>
      <w:r>
        <w:rPr>
          <w:rFonts w:ascii="Times New Roman"/>
          <w:b w:val="false"/>
          <w:i w:val="false"/>
          <w:color w:val="000000"/>
          <w:sz w:val="28"/>
        </w:rPr>
        <w:t>12-5)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w:t>
      </w:r>
      <w:r>
        <w:rPr>
          <w:rFonts w:ascii="Times New Roman"/>
          <w:b w:val="false"/>
          <w:i w:val="false"/>
          <w:color w:val="000000"/>
          <w:sz w:val="28"/>
        </w:rPr>
        <w:t>12-6) координирует оказание благотворительной и социальной помощи инвалидам;</w:t>
      </w:r>
      <w:r>
        <w:br/>
      </w:r>
      <w:r>
        <w:rPr>
          <w:rFonts w:ascii="Times New Roman"/>
          <w:b w:val="false"/>
          <w:i w:val="false"/>
          <w:color w:val="000000"/>
          <w:sz w:val="28"/>
        </w:rPr>
        <w:t xml:space="preserve">
      </w:t>
      </w:r>
      <w:r>
        <w:rPr>
          <w:rFonts w:ascii="Times New Roman"/>
          <w:b w:val="false"/>
          <w:i w:val="false"/>
          <w:color w:val="000000"/>
          <w:sz w:val="28"/>
        </w:rPr>
        <w:t>12-7)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w:t>
      </w:r>
      <w:r>
        <w:rPr>
          <w:rFonts w:ascii="Times New Roman"/>
          <w:b w:val="false"/>
          <w:i w:val="false"/>
          <w:color w:val="000000"/>
          <w:sz w:val="28"/>
        </w:rPr>
        <w:t>12-8) содействует кадровому обеспечению сельских организаций здравоохранения;</w:t>
      </w:r>
      <w:r>
        <w:br/>
      </w:r>
      <w:r>
        <w:rPr>
          <w:rFonts w:ascii="Times New Roman"/>
          <w:b w:val="false"/>
          <w:i w:val="false"/>
          <w:color w:val="000000"/>
          <w:sz w:val="28"/>
        </w:rPr>
        <w:t xml:space="preserve">
      </w:t>
      </w:r>
      <w:r>
        <w:rPr>
          <w:rFonts w:ascii="Times New Roman"/>
          <w:b w:val="false"/>
          <w:i w:val="false"/>
          <w:color w:val="000000"/>
          <w:sz w:val="28"/>
        </w:rPr>
        <w:t>13) содействует развитию местной социальной инфраструктуры;</w:t>
      </w:r>
      <w:r>
        <w:br/>
      </w:r>
      <w:r>
        <w:rPr>
          <w:rFonts w:ascii="Times New Roman"/>
          <w:b w:val="false"/>
          <w:i w:val="false"/>
          <w:color w:val="000000"/>
          <w:sz w:val="28"/>
        </w:rPr>
        <w:t xml:space="preserve">
      </w:t>
      </w:r>
      <w:r>
        <w:rPr>
          <w:rFonts w:ascii="Times New Roman"/>
          <w:b w:val="false"/>
          <w:i w:val="false"/>
          <w:color w:val="000000"/>
          <w:sz w:val="28"/>
        </w:rPr>
        <w:t>14) организует движение общественного транспорта;</w:t>
      </w:r>
      <w:r>
        <w:br/>
      </w:r>
      <w:r>
        <w:rPr>
          <w:rFonts w:ascii="Times New Roman"/>
          <w:b w:val="false"/>
          <w:i w:val="false"/>
          <w:color w:val="000000"/>
          <w:sz w:val="28"/>
        </w:rPr>
        <w:t xml:space="preserve">
      </w:t>
      </w:r>
      <w:r>
        <w:rPr>
          <w:rFonts w:ascii="Times New Roman"/>
          <w:b w:val="false"/>
          <w:i w:val="false"/>
          <w:color w:val="000000"/>
          <w:sz w:val="28"/>
        </w:rPr>
        <w:t>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w:t>
      </w:r>
      <w:r>
        <w:rPr>
          <w:rFonts w:ascii="Times New Roman"/>
          <w:b w:val="false"/>
          <w:i w:val="false"/>
          <w:color w:val="000000"/>
          <w:sz w:val="28"/>
        </w:rPr>
        <w:t>15) взаимодействует с органами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16) осуществляет похозяйственный учет;</w:t>
      </w:r>
      <w:r>
        <w:br/>
      </w:r>
      <w:r>
        <w:rPr>
          <w:rFonts w:ascii="Times New Roman"/>
          <w:b w:val="false"/>
          <w:i w:val="false"/>
          <w:color w:val="000000"/>
          <w:sz w:val="28"/>
        </w:rPr>
        <w:t xml:space="preserve">
      </w:t>
      </w:r>
      <w:r>
        <w:rPr>
          <w:rFonts w:ascii="Times New Roman"/>
          <w:b w:val="false"/>
          <w:i w:val="false"/>
          <w:color w:val="000000"/>
          <w:sz w:val="28"/>
        </w:rPr>
        <w:t>17)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w:t>
      </w:r>
      <w:r>
        <w:rPr>
          <w:rFonts w:ascii="Times New Roman"/>
          <w:b w:val="false"/>
          <w:i w:val="false"/>
          <w:color w:val="000000"/>
          <w:sz w:val="28"/>
        </w:rPr>
        <w:t>18)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w:t>
      </w:r>
      <w:r>
        <w:rPr>
          <w:rFonts w:ascii="Times New Roman"/>
          <w:b w:val="false"/>
          <w:i w:val="false"/>
          <w:color w:val="000000"/>
          <w:sz w:val="28"/>
        </w:rPr>
        <w:t>19)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w:t>
      </w:r>
      <w:r>
        <w:rPr>
          <w:rFonts w:ascii="Times New Roman"/>
          <w:b w:val="false"/>
          <w:i w:val="false"/>
          <w:color w:val="000000"/>
          <w:sz w:val="28"/>
        </w:rPr>
        <w:t>20)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w:t>
      </w:r>
      <w:r>
        <w:rPr>
          <w:rFonts w:ascii="Times New Roman"/>
          <w:b w:val="false"/>
          <w:i w:val="false"/>
          <w:color w:val="000000"/>
          <w:sz w:val="28"/>
        </w:rPr>
        <w:t>22) ведет реестр непрофессиональных медиаторов;</w:t>
      </w:r>
      <w:r>
        <w:br/>
      </w:r>
      <w:r>
        <w:rPr>
          <w:rFonts w:ascii="Times New Roman"/>
          <w:b w:val="false"/>
          <w:i w:val="false"/>
          <w:color w:val="000000"/>
          <w:sz w:val="28"/>
        </w:rPr>
        <w:t xml:space="preserve">
      </w:t>
      </w:r>
      <w:r>
        <w:rPr>
          <w:rFonts w:ascii="Times New Roman"/>
          <w:b w:val="false"/>
          <w:i w:val="false"/>
          <w:color w:val="000000"/>
          <w:sz w:val="28"/>
        </w:rPr>
        <w:t>23)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w:t>
      </w:r>
      <w:r>
        <w:rPr>
          <w:rFonts w:ascii="Times New Roman"/>
          <w:b w:val="false"/>
          <w:i w:val="false"/>
          <w:color w:val="000000"/>
          <w:sz w:val="28"/>
        </w:rPr>
        <w:t>24) вносит в районный исполнительный орган предложения по организации транспортного сообщения с районным центром, а также организует бесплатного подвоза учащихся до школы и обратно в сельской местности;</w:t>
      </w:r>
      <w:r>
        <w:br/>
      </w:r>
      <w:r>
        <w:rPr>
          <w:rFonts w:ascii="Times New Roman"/>
          <w:b w:val="false"/>
          <w:i w:val="false"/>
          <w:color w:val="000000"/>
          <w:sz w:val="28"/>
        </w:rPr>
        <w:t xml:space="preserve">
      </w:t>
      </w:r>
      <w:r>
        <w:rPr>
          <w:rFonts w:ascii="Times New Roman"/>
          <w:b w:val="false"/>
          <w:i w:val="false"/>
          <w:color w:val="000000"/>
          <w:sz w:val="28"/>
        </w:rPr>
        <w:t>25)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w:t>
      </w:r>
      <w:r>
        <w:rPr>
          <w:rFonts w:ascii="Times New Roman"/>
          <w:b w:val="false"/>
          <w:i w:val="false"/>
          <w:color w:val="000000"/>
          <w:sz w:val="28"/>
        </w:rPr>
        <w:t>26)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w:t>
      </w:r>
      <w:r>
        <w:rPr>
          <w:rFonts w:ascii="Times New Roman"/>
          <w:b w:val="false"/>
          <w:i w:val="false"/>
          <w:color w:val="000000"/>
          <w:sz w:val="28"/>
        </w:rPr>
        <w:t>27) обеспечивают сохранность переданного коммунального имущества;</w:t>
      </w:r>
      <w:r>
        <w:br/>
      </w:r>
      <w:r>
        <w:rPr>
          <w:rFonts w:ascii="Times New Roman"/>
          <w:b w:val="false"/>
          <w:i w:val="false"/>
          <w:color w:val="000000"/>
          <w:sz w:val="28"/>
        </w:rPr>
        <w:t xml:space="preserve">
      </w:t>
      </w:r>
      <w:r>
        <w:rPr>
          <w:rFonts w:ascii="Times New Roman"/>
          <w:b w:val="false"/>
          <w:i w:val="false"/>
          <w:color w:val="000000"/>
          <w:sz w:val="28"/>
        </w:rPr>
        <w:t>28) осуществляют управление переданными районными коммунальными юридическими лицами;</w:t>
      </w:r>
      <w:r>
        <w:br/>
      </w:r>
      <w:r>
        <w:rPr>
          <w:rFonts w:ascii="Times New Roman"/>
          <w:b w:val="false"/>
          <w:i w:val="false"/>
          <w:color w:val="000000"/>
          <w:sz w:val="28"/>
        </w:rPr>
        <w:t xml:space="preserve">
      </w:t>
      </w:r>
      <w:r>
        <w:rPr>
          <w:rFonts w:ascii="Times New Roman"/>
          <w:b w:val="false"/>
          <w:i w:val="false"/>
          <w:color w:val="000000"/>
          <w:sz w:val="28"/>
        </w:rPr>
        <w:t>29)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xml:space="preserve">
      </w:t>
      </w:r>
      <w:r>
        <w:rPr>
          <w:rFonts w:ascii="Times New Roman"/>
          <w:b w:val="false"/>
          <w:i w:val="false"/>
          <w:color w:val="000000"/>
          <w:sz w:val="28"/>
        </w:rPr>
        <w:t>30) устанавливает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w:t>
      </w:r>
      <w:r>
        <w:rPr>
          <w:rFonts w:ascii="Times New Roman"/>
          <w:b w:val="false"/>
          <w:i w:val="false"/>
          <w:color w:val="000000"/>
          <w:sz w:val="28"/>
        </w:rPr>
        <w:t>31) утверждает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w:t>
      </w:r>
      <w:r>
        <w:rPr>
          <w:rFonts w:ascii="Times New Roman"/>
          <w:b w:val="false"/>
          <w:i w:val="false"/>
          <w:color w:val="000000"/>
          <w:sz w:val="28"/>
        </w:rPr>
        <w:t>32) формирует доходные источники;</w:t>
      </w:r>
      <w:r>
        <w:br/>
      </w:r>
      <w:r>
        <w:rPr>
          <w:rFonts w:ascii="Times New Roman"/>
          <w:b w:val="false"/>
          <w:i w:val="false"/>
          <w:color w:val="000000"/>
          <w:sz w:val="28"/>
        </w:rPr>
        <w:t xml:space="preserve">
      </w:t>
      </w:r>
      <w:r>
        <w:rPr>
          <w:rFonts w:ascii="Times New Roman"/>
          <w:b w:val="false"/>
          <w:i w:val="false"/>
          <w:color w:val="000000"/>
          <w:sz w:val="28"/>
        </w:rPr>
        <w:t>33)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w:t>
      </w:r>
      <w:r>
        <w:rPr>
          <w:rFonts w:ascii="Times New Roman"/>
          <w:b w:val="false"/>
          <w:i w:val="false"/>
          <w:color w:val="000000"/>
          <w:sz w:val="28"/>
        </w:rPr>
        <w:t>34)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w:t>
      </w:r>
      <w:r>
        <w:rPr>
          <w:rFonts w:ascii="Times New Roman"/>
          <w:b w:val="false"/>
          <w:i w:val="false"/>
          <w:color w:val="000000"/>
          <w:sz w:val="28"/>
        </w:rPr>
        <w:t>35) утверждает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xml:space="preserve">
      </w:t>
      </w:r>
      <w:r>
        <w:rPr>
          <w:rFonts w:ascii="Times New Roman"/>
          <w:b w:val="false"/>
          <w:i w:val="false"/>
          <w:color w:val="000000"/>
          <w:sz w:val="28"/>
        </w:rPr>
        <w:t>36) составляет и утверждает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17. Права и обязанности:</w:t>
      </w:r>
      <w:r>
        <w:br/>
      </w:r>
      <w:r>
        <w:rPr>
          <w:rFonts w:ascii="Times New Roman"/>
          <w:b w:val="false"/>
          <w:i w:val="false"/>
          <w:color w:val="000000"/>
          <w:sz w:val="28"/>
        </w:rPr>
        <w:t xml:space="preserve">
      </w:t>
      </w:r>
      <w:r>
        <w:rPr>
          <w:rFonts w:ascii="Times New Roman"/>
          <w:b w:val="false"/>
          <w:i w:val="false"/>
          <w:color w:val="000000"/>
          <w:sz w:val="28"/>
        </w:rPr>
        <w:t>права:</w:t>
      </w:r>
      <w:r>
        <w:br/>
      </w:r>
      <w:r>
        <w:rPr>
          <w:rFonts w:ascii="Times New Roman"/>
          <w:b w:val="false"/>
          <w:i w:val="false"/>
          <w:color w:val="000000"/>
          <w:sz w:val="28"/>
        </w:rPr>
        <w:t xml:space="preserve">
      </w:t>
      </w:r>
      <w:r>
        <w:rPr>
          <w:rFonts w:ascii="Times New Roman"/>
          <w:b w:val="false"/>
          <w:i w:val="false"/>
          <w:color w:val="000000"/>
          <w:sz w:val="28"/>
        </w:rPr>
        <w:t>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w:t>
      </w:r>
      <w:r>
        <w:br/>
      </w:r>
      <w:r>
        <w:rPr>
          <w:rFonts w:ascii="Times New Roman"/>
          <w:b w:val="false"/>
          <w:i w:val="false"/>
          <w:color w:val="000000"/>
          <w:sz w:val="28"/>
        </w:rPr>
        <w:t xml:space="preserve">
      </w:t>
      </w:r>
      <w:r>
        <w:rPr>
          <w:rFonts w:ascii="Times New Roman"/>
          <w:b w:val="false"/>
          <w:i w:val="false"/>
          <w:color w:val="000000"/>
          <w:sz w:val="28"/>
        </w:rPr>
        <w:t>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w:t>
      </w:r>
      <w:r>
        <w:br/>
      </w:r>
      <w:r>
        <w:rPr>
          <w:rFonts w:ascii="Times New Roman"/>
          <w:b w:val="false"/>
          <w:i w:val="false"/>
          <w:color w:val="000000"/>
          <w:sz w:val="28"/>
        </w:rPr>
        <w:t xml:space="preserve">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xml:space="preserve">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обязанности:</w:t>
      </w:r>
      <w:r>
        <w:br/>
      </w:r>
      <w:r>
        <w:rPr>
          <w:rFonts w:ascii="Times New Roman"/>
          <w:b w:val="false"/>
          <w:i w:val="false"/>
          <w:color w:val="000000"/>
          <w:sz w:val="28"/>
        </w:rPr>
        <w:t xml:space="preserve">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w:t>
      </w:r>
      <w:r>
        <w:rPr>
          <w:rFonts w:ascii="Times New Roman"/>
          <w:b w:val="false"/>
          <w:i w:val="false"/>
          <w:color w:val="000000"/>
          <w:sz w:val="28"/>
        </w:rPr>
        <w:t xml:space="preserve">2) обеспечивать соблюдение сотрудниками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 норм этики административных государственных служащих;</w:t>
      </w:r>
      <w:r>
        <w:br/>
      </w:r>
      <w:r>
        <w:rPr>
          <w:rFonts w:ascii="Times New Roman"/>
          <w:b w:val="false"/>
          <w:i w:val="false"/>
          <w:color w:val="000000"/>
          <w:sz w:val="28"/>
        </w:rPr>
        <w:t xml:space="preserve">
      </w:t>
      </w:r>
      <w:r>
        <w:rPr>
          <w:rFonts w:ascii="Times New Roman"/>
          <w:b w:val="false"/>
          <w:i w:val="false"/>
          <w:color w:val="000000"/>
          <w:sz w:val="28"/>
        </w:rPr>
        <w:t>3) выполнять иные обязанности предусмотренные нормативными правовыми актами Республики Казахстан.</w:t>
      </w:r>
    </w:p>
    <w:bookmarkEnd w:id="225"/>
    <w:bookmarkStart w:name="z1850" w:id="226"/>
    <w:p>
      <w:pPr>
        <w:spacing w:after="0"/>
        <w:ind w:left="0"/>
        <w:jc w:val="left"/>
      </w:pPr>
      <w:r>
        <w:rPr>
          <w:rFonts w:ascii="Times New Roman"/>
          <w:b/>
          <w:i w:val="false"/>
          <w:color w:val="000000"/>
        </w:rPr>
        <w:t xml:space="preserve"> 3. Организация деятельности государственного органа</w:t>
      </w:r>
    </w:p>
    <w:bookmarkEnd w:id="226"/>
    <w:bookmarkStart w:name="z1851" w:id="227"/>
    <w:p>
      <w:pPr>
        <w:spacing w:after="0"/>
        <w:ind w:left="0"/>
        <w:jc w:val="both"/>
      </w:pPr>
      <w:r>
        <w:rPr>
          <w:rFonts w:ascii="Times New Roman"/>
          <w:b w:val="false"/>
          <w:i w:val="false"/>
          <w:color w:val="000000"/>
          <w:sz w:val="28"/>
        </w:rPr>
        <w:t xml:space="preserve">
      18. Руководство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города Шу Шуского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 задач и осуществление им своих функций.</w:t>
      </w:r>
      <w:r>
        <w:br/>
      </w:r>
      <w:r>
        <w:rPr>
          <w:rFonts w:ascii="Times New Roman"/>
          <w:b w:val="false"/>
          <w:i w:val="false"/>
          <w:color w:val="000000"/>
          <w:sz w:val="28"/>
        </w:rPr>
        <w:t xml:space="preserve">
      </w:t>
      </w:r>
      <w:r>
        <w:rPr>
          <w:rFonts w:ascii="Times New Roman"/>
          <w:b w:val="false"/>
          <w:i w:val="false"/>
          <w:color w:val="000000"/>
          <w:sz w:val="28"/>
        </w:rPr>
        <w:t xml:space="preserve">19.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 назначается или избирается на должность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20.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 освобождается от должности и прекращает свои полномочия в порядке, определяемом Президентом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21.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 имеет заместителей, которые назначаются на должность и освобождаются от должности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22. Полномочия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1) Аким города Шу несет персональную ответственность за выполнение возложенных на аппарат акима города Шу задач и осуществление своих функций.</w:t>
      </w:r>
      <w:r>
        <w:br/>
      </w:r>
      <w:r>
        <w:rPr>
          <w:rFonts w:ascii="Times New Roman"/>
          <w:b w:val="false"/>
          <w:i w:val="false"/>
          <w:color w:val="000000"/>
          <w:sz w:val="28"/>
        </w:rPr>
        <w:t xml:space="preserve">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w:t>
      </w:r>
      <w:r>
        <w:rPr>
          <w:rFonts w:ascii="Times New Roman"/>
          <w:b w:val="false"/>
          <w:i w:val="false"/>
          <w:color w:val="000000"/>
          <w:sz w:val="28"/>
        </w:rPr>
        <w:t>4) Организует государственную закупку на основе положения установленного законодательством Республики Казахстан для учреждений ведомственного подчинения под своим управлением и аффилированных лиц как юридическое лицо или администратор бюджетной программы.</w:t>
      </w:r>
      <w:r>
        <w:br/>
      </w:r>
      <w:r>
        <w:rPr>
          <w:rFonts w:ascii="Times New Roman"/>
          <w:b w:val="false"/>
          <w:i w:val="false"/>
          <w:color w:val="000000"/>
          <w:sz w:val="28"/>
        </w:rPr>
        <w:t xml:space="preserve">
      </w:t>
      </w:r>
      <w:r>
        <w:rPr>
          <w:rFonts w:ascii="Times New Roman"/>
          <w:b w:val="false"/>
          <w:i w:val="false"/>
          <w:color w:val="000000"/>
          <w:sz w:val="28"/>
        </w:rPr>
        <w:t xml:space="preserve"> Исполнение полномочий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23. Первый руководитель определяет полномочия своих заместителей в соответствии с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24. 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 возглавляется акимом города Шу назначаемым на должность и освобождаемым от должности в соответствии с действующим законодательством Республики Казахстан.</w:t>
      </w:r>
    </w:p>
    <w:bookmarkEnd w:id="227"/>
    <w:bookmarkStart w:name="z1863" w:id="228"/>
    <w:p>
      <w:pPr>
        <w:spacing w:after="0"/>
        <w:ind w:left="0"/>
        <w:jc w:val="left"/>
      </w:pPr>
      <w:r>
        <w:rPr>
          <w:rFonts w:ascii="Times New Roman"/>
          <w:b/>
          <w:i w:val="false"/>
          <w:color w:val="000000"/>
        </w:rPr>
        <w:t xml:space="preserve"> 4. Имущество государственного органа</w:t>
      </w:r>
    </w:p>
    <w:bookmarkEnd w:id="228"/>
    <w:bookmarkStart w:name="z1864" w:id="229"/>
    <w:p>
      <w:pPr>
        <w:spacing w:after="0"/>
        <w:ind w:left="0"/>
        <w:jc w:val="both"/>
      </w:pPr>
      <w:r>
        <w:rPr>
          <w:rFonts w:ascii="Times New Roman"/>
          <w:b w:val="false"/>
          <w:i w:val="false"/>
          <w:color w:val="000000"/>
          <w:sz w:val="28"/>
        </w:rPr>
        <w:t xml:space="preserve">
      25.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26. 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 относится к коммунальной собственности.</w:t>
      </w:r>
      <w:r>
        <w:br/>
      </w:r>
      <w:r>
        <w:rPr>
          <w:rFonts w:ascii="Times New Roman"/>
          <w:b w:val="false"/>
          <w:i w:val="false"/>
          <w:color w:val="000000"/>
          <w:sz w:val="28"/>
        </w:rPr>
        <w:t xml:space="preserve">
      </w:t>
      </w:r>
      <w:r>
        <w:rPr>
          <w:rFonts w:ascii="Times New Roman"/>
          <w:b w:val="false"/>
          <w:i w:val="false"/>
          <w:color w:val="000000"/>
          <w:sz w:val="28"/>
        </w:rPr>
        <w:t xml:space="preserve">27.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229"/>
    <w:bookmarkStart w:name="z1868" w:id="230"/>
    <w:p>
      <w:pPr>
        <w:spacing w:after="0"/>
        <w:ind w:left="0"/>
        <w:jc w:val="left"/>
      </w:pPr>
      <w:r>
        <w:rPr>
          <w:rFonts w:ascii="Times New Roman"/>
          <w:b/>
          <w:i w:val="false"/>
          <w:color w:val="000000"/>
        </w:rPr>
        <w:t xml:space="preserve"> 5. Реорганизация и управление государственного органа</w:t>
      </w:r>
    </w:p>
    <w:bookmarkEnd w:id="230"/>
    <w:bookmarkStart w:name="z1869" w:id="231"/>
    <w:p>
      <w:pPr>
        <w:spacing w:after="0"/>
        <w:ind w:left="0"/>
        <w:jc w:val="both"/>
      </w:pPr>
      <w:r>
        <w:rPr>
          <w:rFonts w:ascii="Times New Roman"/>
          <w:b w:val="false"/>
          <w:i w:val="false"/>
          <w:color w:val="000000"/>
          <w:sz w:val="28"/>
        </w:rPr>
        <w:t xml:space="preserve">
      28. 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города Шу Шуского района Жамбылской области" осуществляются в соответствии с законодательством Республики Казахстан.</w:t>
      </w:r>
    </w:p>
    <w:bookmarkEnd w:id="2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