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ed89" w14:textId="3e2e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на договорной основе помещений и определения мест для размещения агитационных печатных материалов для всех кандидатов с избирателями во время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26 февраля 2015 года № 105. Зарегистрировано Департаментом юстиции Жамбылской области 17 марта 2015 года № 2574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 с Шуской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Сулейменова Миржана Шакмановича.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Шуской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избирательной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Сасыкбаев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"27"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от 26 февраля 2015 года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договорной основе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2441"/>
        <w:gridCol w:w="8891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города Шу"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Шу, улица Театральная № 1, здание городского дома культуры, улица О.Орынбекова № 4, здание средней школы №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Толебиского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Толе би, улица Толе би № 176, здание районного дома культуры, ул. У. Асатулы № 19/1, здание средней школы имени М. Макатаева.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Алгинского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Жайсан, улица С. Шакирова № 4,здание средней школы Жайсан, село Алга, улица К. Бокаева № 100, здание средней школы имени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Сауытбек, улица Кыдырбай 5, здание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Аксуского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Оразалы, улица Жупарбай, здание сельского дома культуры, село Аксу ул. Белеш № 2а, здание средней школы имени Ж. Баласагун.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Актобинского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Актобе, улица К. Сатпаева, здание средней школы имени К. Сатпаева.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Бирликустемского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Бирликустем, здание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Балуан Шолакского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Балуан Шолак, улица Байболата, здание средней школы имени М. Габдулина.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Бирликского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Бирлик, улица Панфилова, здание средней школы имени М. Дулати.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Далакайнарского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Далакайнар, улица Косбатыра, здание средней школы имени Т. Ашимбаева.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Дулатского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Болтирик, улица Темирказык №5, здание средней школы имени А. Молдагуловой, село Байдибек ул. Ашимбая №2, здание средней школы имени М. Маметовой.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Жанакогамского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Коктобе, здание средней школы имени Жамбыла.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Жанажолского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Жанажол, улица М. Гасанова №78, здание средней школы имени Б. Момышулы.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Ескишуского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Белбасар, улица Е. Бекхожаева № 79, здание средней школы имени Ш. Уалиханова, село Тасоткел, улица Мектеп № 15, здание начальной школы имени С. Муканова.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Қорагатинского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Жиенбет, улица С.Хасенова №7, здание средней школы имени Жиенбет, село Мойынкум, улица Толе би № 3, здание средней школы Мойынкум.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Конаевского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Конаева, улица Оналсынова № 81, здание средней школы имени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Коккайнарского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Коккайнар, улица К.Кишибаева № 58, здание средней школы имени С. Естемесова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Тасоткелского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Тасоткел, улица Т.Рыскулова № 9, здание средней школы имени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Шокпарского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Шокпар, улица С. Шакирова № 13, здание средней школы имени О. Жандосова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Ондирисского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улица Жаксыбая, здание средней школы имени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 №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размещение агитационных печатных материалов для всех кандидатов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934"/>
        <w:gridCol w:w="9600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города Шу"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Шу, улица Театральная, щит возле городского дома культуры №1, щит возле городской поликлиники, находящегося на улице К.Сатпаева, щит возле центр обслуживания населения № 1 расположенного на улице Голикова, щит возле здания средней школы № 40, щит расположенный возле здания школы гимназии Жамбыла.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Толебиского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 №173, здание районного дома культуры, щит возле детского сада "Куаныш" расположенного по улице Б.Шолака.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Алгинского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Жайсан, щит возле средней школы имени Жайсан, село Алга, щит возле средней школы имени Амангельды, село Сауытбек, щит возле сельского клуба.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Ақсуского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Оразалы, щит возле сельского дома культуры, село Аксу, здание средней школы имени Ж. Баласагун.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Актобинского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Актобе, щит возле здания аппарат акима Актобинского сельского округа.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Бирликустемского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Бирликустем, щит возле здания аппарат акима Бирликустемского сельского округа.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Балуан Шолакского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Балуан Шолак, щит возле средней школы имени М. Габдуллина.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Бирликского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Бирлик, щит расположенный по улице Восточная №4.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Далакайнарского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Далакайнар, щит расположенный по улице Толе би №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Дулатского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Болтирик, щит расположенный около сельской фельдшерской амбулатории, село Байдибек, здание средней школы имени А. Молдагуловой.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Жанакогамского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Коктобе, щит расположенный около сельской фельдшерской амбулатории.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Жанажолского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Жанажол, щит расположенный около здания аппарат акима Жанажолского сельского округа.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Ескишуского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Ескишу, щит расположенный около здания аппарат акима Ескишуского сельского округа, щит возле школы, расположенной по улице С. Муканова № 3, село Тасоткел здание начальной школы имени С. Муканова.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Корагатинского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Жиенбет, щит около спортивной площадки, село Мойынкум, щит возле здания средней школы Мойынкум.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Конаевского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расположенного около здания аппарата акима Конаевского сельского округа.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Коккайнарского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Коккайнар, щит расположенный около сельского дома культуры.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Тасоткелского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Тасоткел, улица Т.Рыскулова № 9, здание средней школы имени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Шокпарского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Шокпар, щит около здания средней школы имени О.Жандосова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"Аппарата акима Ондирисского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Абай, щит около здания аппарата акима Ондирисского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