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ea1b" w14:textId="1a6e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наложении режима ограничения в связи с регистрацией болезни анаэробной энтеротоксемии среди животных овец и коз в Толебийском, Балуан Шолакском аульных, Бирликустемском сельском округах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14 июля 2015 года № 2700. Зарегистрировано Департаментом юстиции Жамбылской области 23 июля 2015 года № 2700. Утратило силу постановлением акимата Шуского района Жамбылской области от 25 апреля 2016 года № 239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статьей 10 пункта 2 </w:t>
      </w:r>
      <w:r>
        <w:rPr>
          <w:rFonts w:ascii="Times New Roman"/>
          <w:b w:val="false"/>
          <w:i w:val="false"/>
          <w:color w:val="000000"/>
          <w:sz w:val="28"/>
        </w:rPr>
        <w:t>подпункта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Шуского района от 30 июня 2015 года за № 197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регистрацией болезни анаэробной энтеротоксемии среди животных овец и коз на территории Толебийского, Балуан Шолакского аульных, Бирликустемского сельского округах установить ветеринарный режим с введением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Руководителю отдела ветеринарии акимата района Б. Кайранову, обеспечить исполнение соответствующих мероприятий на территории ограниченного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района А. Балхыбекова.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 к постановлению акимата Шуского района от 14 июля 2015 года № 264 "О наложении режима ограничения в связи с регистрацией болезни анаэробной энтеротоксемии среди животных овец и коз в Толебийском, Балуан Шолакском аульных, Бирликустемском сельском округах"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внутренних дел Шуского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дел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Е.Б. 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15.07.2015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сельского хозяйства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учреждение Шуская районная территориальная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инспекция комитета ветеринарного надзора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С.Т. Тансыков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15.07.2015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Шуское районное управление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 потребителей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потребителей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Шускому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М.А. 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15.07.2015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